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B1" w:rsidRDefault="0098442A">
      <w:pPr>
        <w:spacing w:line="0" w:lineRule="atLeast"/>
        <w:jc w:val="center"/>
        <w:rPr>
          <w:b/>
          <w:bCs/>
          <w:kern w:val="0"/>
          <w:sz w:val="24"/>
          <w:szCs w:val="24"/>
        </w:rPr>
      </w:pPr>
      <w:r>
        <w:rPr>
          <w:rFonts w:hint="eastAsia"/>
          <w:b/>
          <w:bCs/>
          <w:kern w:val="0"/>
          <w:sz w:val="24"/>
          <w:szCs w:val="24"/>
        </w:rPr>
        <w:t>理财产品风险揭示书</w:t>
      </w:r>
    </w:p>
    <w:p w:rsidR="001101B1" w:rsidRDefault="0098442A">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101B1" w:rsidRDefault="0098442A">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101B1" w:rsidRDefault="0098442A">
      <w:pPr>
        <w:widowControl/>
        <w:spacing w:line="200" w:lineRule="exact"/>
        <w:ind w:firstLineChars="200" w:firstLine="260"/>
        <w:rPr>
          <w:b/>
          <w:color w:val="3D3D3D"/>
          <w:kern w:val="0"/>
          <w:sz w:val="13"/>
          <w:szCs w:val="13"/>
        </w:rPr>
      </w:pPr>
      <w:r>
        <w:rPr>
          <w:rFonts w:hint="eastAsia"/>
          <w:b/>
          <w:color w:val="3D3D3D"/>
          <w:kern w:val="0"/>
          <w:sz w:val="13"/>
          <w:szCs w:val="13"/>
        </w:rPr>
        <w:t>重要提示：</w:t>
      </w:r>
      <w:proofErr w:type="gramStart"/>
      <w:r>
        <w:rPr>
          <w:rFonts w:hint="eastAsia"/>
          <w:b/>
          <w:color w:val="3D3D3D"/>
          <w:kern w:val="0"/>
          <w:sz w:val="13"/>
          <w:szCs w:val="13"/>
        </w:rPr>
        <w:t>南银理财</w:t>
      </w:r>
      <w:proofErr w:type="gramEnd"/>
      <w:r>
        <w:rPr>
          <w:rFonts w:hint="eastAsia"/>
          <w:b/>
          <w:color w:val="3D3D3D"/>
          <w:kern w:val="0"/>
          <w:sz w:val="13"/>
          <w:szCs w:val="13"/>
        </w:rPr>
        <w:t>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w:t>
      </w:r>
      <w:proofErr w:type="gramStart"/>
      <w:r>
        <w:rPr>
          <w:rFonts w:hint="eastAsia"/>
          <w:b/>
          <w:color w:val="3D3D3D"/>
          <w:kern w:val="0"/>
          <w:sz w:val="13"/>
          <w:szCs w:val="13"/>
        </w:rPr>
        <w:t>构成南银理财</w:t>
      </w:r>
      <w:proofErr w:type="gramEnd"/>
      <w:r>
        <w:rPr>
          <w:rFonts w:hint="eastAsia"/>
          <w:b/>
          <w:color w:val="3D3D3D"/>
          <w:kern w:val="0"/>
          <w:sz w:val="13"/>
          <w:szCs w:val="13"/>
        </w:rPr>
        <w:t>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101B1" w:rsidRDefault="0098442A">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101B1" w:rsidRDefault="0098442A">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w:t>
      </w:r>
      <w:proofErr w:type="gramStart"/>
      <w:r>
        <w:rPr>
          <w:rFonts w:hint="eastAsia"/>
          <w:color w:val="3D3D3D"/>
          <w:kern w:val="0"/>
          <w:sz w:val="13"/>
          <w:szCs w:val="13"/>
        </w:rPr>
        <w:t>南银理财</w:t>
      </w:r>
      <w:proofErr w:type="gramEnd"/>
      <w:r>
        <w:rPr>
          <w:rFonts w:hint="eastAsia"/>
          <w:color w:val="3D3D3D"/>
          <w:kern w:val="0"/>
          <w:sz w:val="13"/>
          <w:szCs w:val="13"/>
        </w:rPr>
        <w:t>有权以理财产品管理人名义代表投资者利益行使诉讼权利或实施其他法律行为，若这些权利在未来得以实现，在扣除相关费用后，将继续向投资者进行清偿。</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101B1" w:rsidRDefault="0098442A">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101B1" w:rsidRDefault="0098442A">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101B1" w:rsidRDefault="0098442A">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101B1" w:rsidRDefault="0098442A">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101B1" w:rsidRDefault="0098442A">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w:t>
      </w:r>
      <w:r>
        <w:rPr>
          <w:rFonts w:hint="eastAsia"/>
          <w:color w:val="3D3D3D"/>
          <w:kern w:val="0"/>
          <w:sz w:val="13"/>
          <w:szCs w:val="13"/>
        </w:rPr>
        <w:t>方将依照恪尽职守、诚实信用、谨慎勤勉的原则进行业务操作，但仍可能存在利益冲突。如果发生道德风险等情形将对投资者权益产生不利影响。</w:t>
      </w:r>
    </w:p>
    <w:p w:rsidR="001101B1" w:rsidRDefault="0098442A">
      <w:pPr>
        <w:pStyle w:val="Normal11a92f3d"/>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101B1" w:rsidRDefault="0098442A">
      <w:pPr>
        <w:spacing w:line="200" w:lineRule="exact"/>
      </w:pPr>
      <w:r>
        <w:rPr>
          <w:rFonts w:cs="宋体"/>
          <w:b/>
          <w:sz w:val="13"/>
          <w:szCs w:val="20"/>
        </w:rPr>
        <w:t xml:space="preserve">    1.</w:t>
      </w:r>
      <w:r>
        <w:rPr>
          <w:rFonts w:cs="宋体"/>
          <w:b/>
          <w:sz w:val="13"/>
          <w:szCs w:val="20"/>
        </w:rPr>
        <w:t>债券类资产投资风险</w:t>
      </w:r>
    </w:p>
    <w:p w:rsidR="001101B1" w:rsidRDefault="0098442A">
      <w:pPr>
        <w:spacing w:line="200" w:lineRule="exact"/>
      </w:pPr>
      <w:r>
        <w:rPr>
          <w:rFonts w:cs="宋体"/>
          <w:b/>
          <w:sz w:val="13"/>
          <w:szCs w:val="20"/>
        </w:rPr>
        <w:t xml:space="preserve">    </w:t>
      </w:r>
      <w:r>
        <w:rPr>
          <w:rFonts w:cs="宋体"/>
          <w:b/>
          <w:sz w:val="13"/>
          <w:szCs w:val="20"/>
        </w:rPr>
        <w:t>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w:t>
      </w:r>
      <w:r>
        <w:rPr>
          <w:rFonts w:cs="宋体"/>
          <w:b/>
          <w:sz w:val="13"/>
          <w:szCs w:val="20"/>
        </w:rPr>
        <w:t>收益无法及时实现的风险。</w:t>
      </w:r>
    </w:p>
    <w:p w:rsidR="001101B1" w:rsidRDefault="0098442A">
      <w:pPr>
        <w:spacing w:line="200" w:lineRule="exact"/>
      </w:pPr>
      <w:r>
        <w:rPr>
          <w:rFonts w:cs="宋体"/>
          <w:b/>
          <w:sz w:val="13"/>
          <w:szCs w:val="20"/>
        </w:rPr>
        <w:t xml:space="preserve">    2.</w:t>
      </w:r>
      <w:r>
        <w:rPr>
          <w:rFonts w:cs="宋体"/>
          <w:b/>
          <w:sz w:val="13"/>
          <w:szCs w:val="20"/>
        </w:rPr>
        <w:t>非标准化债权类资产投资风险</w:t>
      </w:r>
    </w:p>
    <w:p w:rsidR="001101B1" w:rsidRDefault="0098442A">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1101B1" w:rsidRDefault="0098442A">
      <w:pPr>
        <w:spacing w:line="200" w:lineRule="exact"/>
      </w:pPr>
      <w:r>
        <w:rPr>
          <w:rFonts w:cs="宋体"/>
          <w:b/>
          <w:sz w:val="13"/>
          <w:szCs w:val="20"/>
        </w:rPr>
        <w:lastRenderedPageBreak/>
        <w:t xml:space="preserve">    3.</w:t>
      </w:r>
      <w:r>
        <w:rPr>
          <w:rFonts w:cs="宋体"/>
          <w:b/>
          <w:sz w:val="13"/>
          <w:szCs w:val="20"/>
        </w:rPr>
        <w:t>资产管理产品投资风险</w:t>
      </w:r>
    </w:p>
    <w:p w:rsidR="001101B1" w:rsidRDefault="0098442A">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101B1" w:rsidRDefault="0098442A">
      <w:pPr>
        <w:pStyle w:val="Normal11a92f3d"/>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1101B1" w:rsidRDefault="0098442A">
      <w:pPr>
        <w:pStyle w:val="Normal11a92f3d"/>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1101B1" w:rsidRDefault="0098442A">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w:t>
      </w:r>
      <w:r>
        <w:rPr>
          <w:rFonts w:hint="eastAsia"/>
          <w:color w:val="3D3D3D"/>
          <w:kern w:val="0"/>
          <w:sz w:val="13"/>
          <w:szCs w:val="13"/>
        </w:rPr>
        <w:t>承诺本金保障，产品收益随投资表现变动，产品存在较低的本金损失风险</w:t>
      </w:r>
      <w:r>
        <w:rPr>
          <w:rFonts w:hint="eastAsia"/>
          <w:color w:val="3D3D3D"/>
          <w:kern w:val="0"/>
          <w:sz w:val="13"/>
          <w:szCs w:val="13"/>
        </w:rPr>
        <w:t>。</w:t>
      </w:r>
    </w:p>
    <w:p w:rsidR="001101B1" w:rsidRDefault="0098442A">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101B1" w:rsidRDefault="0098442A">
      <w:pPr>
        <w:pStyle w:val="Normal11a92f3d"/>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1101B1" w:rsidRDefault="0098442A">
      <w:pPr>
        <w:pStyle w:val="Normal11a92f3d"/>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101B1" w:rsidRDefault="0098442A">
      <w:pPr>
        <w:pStyle w:val="Normal11a92f3d"/>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101B1" w:rsidRDefault="0098442A">
      <w:pPr>
        <w:pStyle w:val="Normal11a92f3d"/>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101B1" w:rsidRDefault="001101B1">
      <w:pPr>
        <w:pStyle w:val="Normal11a92f3d"/>
        <w:widowControl/>
        <w:spacing w:line="200" w:lineRule="exact"/>
        <w:ind w:firstLine="260"/>
        <w:rPr>
          <w:b/>
          <w:color w:val="3D3D3D"/>
          <w:kern w:val="0"/>
          <w:sz w:val="13"/>
          <w:szCs w:val="13"/>
        </w:rPr>
      </w:pPr>
    </w:p>
    <w:p w:rsidR="001101B1" w:rsidRDefault="0098442A">
      <w:pPr>
        <w:pStyle w:val="Normal11a92f3d"/>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101B1" w:rsidRDefault="001101B1">
      <w:pPr>
        <w:pStyle w:val="Normal11a92f3d"/>
        <w:widowControl/>
        <w:spacing w:line="200" w:lineRule="exact"/>
        <w:ind w:firstLine="260"/>
        <w:jc w:val="center"/>
        <w:rPr>
          <w:b/>
          <w:color w:val="3D3D3D"/>
          <w:kern w:val="0"/>
          <w:sz w:val="15"/>
          <w:szCs w:val="15"/>
          <w:u w:val="single"/>
        </w:rPr>
      </w:pPr>
    </w:p>
    <w:p w:rsidR="001101B1" w:rsidRDefault="0098442A">
      <w:pPr>
        <w:pStyle w:val="Normal11a92f3d"/>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101B1" w:rsidRDefault="0098442A">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w:t>
      </w:r>
      <w:r>
        <w:rPr>
          <w:rFonts w:hint="eastAsia"/>
          <w:b/>
          <w:color w:val="3D3D3D"/>
          <w:kern w:val="0"/>
          <w:sz w:val="15"/>
          <w:szCs w:val="15"/>
          <w:u w:val="single"/>
        </w:rPr>
        <w:t>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w:t>
      </w:r>
      <w:r>
        <w:rPr>
          <w:rFonts w:hint="eastAsia"/>
          <w:b/>
          <w:color w:val="3D3D3D"/>
          <w:kern w:val="0"/>
          <w:sz w:val="15"/>
          <w:szCs w:val="15"/>
          <w:u w:val="single"/>
        </w:rPr>
        <w:t>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w:t>
      </w:r>
      <w:r>
        <w:rPr>
          <w:rFonts w:hint="eastAsia"/>
          <w:b/>
          <w:color w:val="3D3D3D"/>
          <w:kern w:val="0"/>
          <w:sz w:val="15"/>
          <w:szCs w:val="15"/>
          <w:u w:val="single"/>
        </w:rPr>
        <w:t>外的任何陈述、说明、文件或承诺，南银理财和销售机构的义务和责任以理财产品销售文件明确记载的书面内容为准。</w:t>
      </w:r>
    </w:p>
    <w:p w:rsidR="001101B1" w:rsidRDefault="0098442A">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1101B1" w:rsidRDefault="0098442A">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101B1" w:rsidRDefault="0098442A">
      <w:pPr>
        <w:widowControl/>
        <w:spacing w:line="200" w:lineRule="exact"/>
        <w:ind w:firstLine="210"/>
        <w:rPr>
          <w:color w:val="3D3D3D"/>
          <w:kern w:val="0"/>
          <w:sz w:val="15"/>
          <w:szCs w:val="15"/>
        </w:rPr>
      </w:pPr>
      <w:r>
        <w:rPr>
          <w:rFonts w:hint="eastAsia"/>
          <w:color w:val="3D3D3D"/>
          <w:kern w:val="0"/>
          <w:sz w:val="15"/>
          <w:szCs w:val="15"/>
        </w:rPr>
        <w:t xml:space="preserve">         </w:t>
      </w:r>
    </w:p>
    <w:p w:rsidR="001101B1" w:rsidRDefault="001101B1">
      <w:pPr>
        <w:widowControl/>
        <w:spacing w:line="200" w:lineRule="exact"/>
        <w:ind w:firstLine="210"/>
        <w:rPr>
          <w:color w:val="3D3D3D"/>
          <w:kern w:val="0"/>
          <w:sz w:val="15"/>
          <w:szCs w:val="15"/>
        </w:rPr>
      </w:pPr>
    </w:p>
    <w:p w:rsidR="001101B1" w:rsidRDefault="0098442A">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101B1" w:rsidRDefault="001101B1">
      <w:pPr>
        <w:widowControl/>
        <w:spacing w:line="200" w:lineRule="exact"/>
        <w:ind w:firstLine="210"/>
        <w:rPr>
          <w:color w:val="3D3D3D"/>
          <w:kern w:val="0"/>
          <w:sz w:val="13"/>
          <w:szCs w:val="13"/>
        </w:rPr>
      </w:pPr>
    </w:p>
    <w:p w:rsidR="001101B1" w:rsidRDefault="001101B1">
      <w:pPr>
        <w:widowControl/>
        <w:spacing w:line="200" w:lineRule="exact"/>
        <w:ind w:firstLine="210"/>
        <w:jc w:val="left"/>
        <w:rPr>
          <w:color w:val="3D3D3D"/>
          <w:kern w:val="0"/>
          <w:sz w:val="13"/>
          <w:szCs w:val="13"/>
        </w:rPr>
      </w:pPr>
    </w:p>
    <w:p w:rsidR="001101B1" w:rsidRDefault="001101B1">
      <w:pPr>
        <w:widowControl/>
        <w:spacing w:line="200" w:lineRule="exact"/>
        <w:ind w:firstLine="210"/>
        <w:jc w:val="left"/>
        <w:rPr>
          <w:color w:val="3D3D3D"/>
          <w:kern w:val="0"/>
          <w:sz w:val="13"/>
          <w:szCs w:val="13"/>
        </w:rPr>
      </w:pP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101B1">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400" w:lineRule="exact"/>
              <w:jc w:val="center"/>
              <w:rPr>
                <w:b/>
                <w:sz w:val="15"/>
                <w:szCs w:val="15"/>
              </w:rPr>
            </w:pPr>
            <w:r>
              <w:rPr>
                <w:rFonts w:hint="eastAsia"/>
                <w:b/>
                <w:sz w:val="15"/>
                <w:szCs w:val="15"/>
              </w:rPr>
              <w:t>个人投资者</w:t>
            </w:r>
          </w:p>
        </w:tc>
      </w:tr>
      <w:tr w:rsidR="001101B1">
        <w:tc>
          <w:tcPr>
            <w:tcW w:w="9287" w:type="dxa"/>
            <w:tcBorders>
              <w:top w:val="single" w:sz="4" w:space="0" w:color="auto"/>
              <w:left w:val="single" w:sz="4" w:space="0" w:color="auto"/>
              <w:bottom w:val="single" w:sz="4" w:space="0" w:color="auto"/>
              <w:right w:val="single" w:sz="4" w:space="0" w:color="auto"/>
              <w:tl2br w:val="nil"/>
              <w:tr2bl w:val="nil"/>
            </w:tcBorders>
          </w:tcPr>
          <w:p w:rsidR="001101B1" w:rsidRDefault="0098442A">
            <w:pPr>
              <w:widowControl/>
              <w:spacing w:line="360" w:lineRule="auto"/>
              <w:rPr>
                <w:color w:val="3D3D3D"/>
                <w:kern w:val="0"/>
                <w:sz w:val="13"/>
                <w:szCs w:val="13"/>
              </w:rPr>
            </w:pPr>
            <w:r>
              <w:rPr>
                <w:rFonts w:hint="eastAsia"/>
                <w:sz w:val="15"/>
                <w:szCs w:val="15"/>
              </w:rPr>
              <w:t>签名：</w:t>
            </w:r>
          </w:p>
          <w:p w:rsidR="001101B1" w:rsidRDefault="0098442A">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101B1">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400" w:lineRule="exact"/>
              <w:jc w:val="center"/>
              <w:rPr>
                <w:sz w:val="15"/>
                <w:szCs w:val="15"/>
              </w:rPr>
            </w:pPr>
            <w:r>
              <w:rPr>
                <w:rFonts w:hint="eastAsia"/>
                <w:b/>
                <w:bCs/>
                <w:color w:val="3D3D3D"/>
                <w:kern w:val="0"/>
                <w:sz w:val="15"/>
                <w:szCs w:val="15"/>
              </w:rPr>
              <w:t>机构投资者</w:t>
            </w:r>
          </w:p>
        </w:tc>
      </w:tr>
      <w:tr w:rsidR="001101B1">
        <w:tc>
          <w:tcPr>
            <w:tcW w:w="9287" w:type="dxa"/>
            <w:tcBorders>
              <w:top w:val="single" w:sz="4" w:space="0" w:color="auto"/>
              <w:left w:val="single" w:sz="4" w:space="0" w:color="auto"/>
              <w:bottom w:val="single" w:sz="4" w:space="0" w:color="auto"/>
              <w:right w:val="single" w:sz="4" w:space="0" w:color="auto"/>
              <w:tl2br w:val="nil"/>
              <w:tr2bl w:val="nil"/>
            </w:tcBorders>
          </w:tcPr>
          <w:p w:rsidR="001101B1" w:rsidRDefault="001101B1">
            <w:pPr>
              <w:widowControl/>
              <w:spacing w:line="200" w:lineRule="exact"/>
              <w:jc w:val="left"/>
              <w:rPr>
                <w:b/>
                <w:bCs/>
                <w:color w:val="3D3D3D"/>
                <w:kern w:val="0"/>
                <w:sz w:val="15"/>
                <w:szCs w:val="15"/>
              </w:rPr>
            </w:pPr>
          </w:p>
          <w:p w:rsidR="001101B1" w:rsidRDefault="0098442A">
            <w:pPr>
              <w:widowControl/>
              <w:spacing w:line="200" w:lineRule="exact"/>
              <w:jc w:val="left"/>
              <w:rPr>
                <w:b/>
                <w:bCs/>
                <w:color w:val="3D3D3D"/>
                <w:kern w:val="0"/>
                <w:sz w:val="15"/>
                <w:szCs w:val="15"/>
              </w:rPr>
            </w:pPr>
            <w:r>
              <w:rPr>
                <w:rFonts w:hint="eastAsia"/>
                <w:b/>
                <w:bCs/>
                <w:color w:val="3D3D3D"/>
                <w:kern w:val="0"/>
                <w:sz w:val="15"/>
                <w:szCs w:val="15"/>
              </w:rPr>
              <w:t>盖章（公章）</w:t>
            </w:r>
          </w:p>
          <w:p w:rsidR="001101B1" w:rsidRDefault="001101B1">
            <w:pPr>
              <w:widowControl/>
              <w:spacing w:line="200" w:lineRule="exact"/>
              <w:jc w:val="left"/>
              <w:rPr>
                <w:b/>
                <w:bCs/>
                <w:color w:val="3D3D3D"/>
                <w:kern w:val="0"/>
                <w:sz w:val="15"/>
                <w:szCs w:val="15"/>
              </w:rPr>
            </w:pPr>
          </w:p>
          <w:p w:rsidR="001101B1" w:rsidRDefault="0098442A">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101B1" w:rsidRDefault="001101B1">
            <w:pPr>
              <w:widowControl/>
              <w:spacing w:line="200" w:lineRule="exact"/>
              <w:jc w:val="left"/>
              <w:rPr>
                <w:color w:val="3D3D3D"/>
                <w:kern w:val="0"/>
                <w:sz w:val="13"/>
                <w:szCs w:val="13"/>
              </w:rPr>
            </w:pPr>
          </w:p>
          <w:p w:rsidR="001101B1" w:rsidRDefault="0098442A">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101B1">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101B1">
        <w:tc>
          <w:tcPr>
            <w:tcW w:w="9287" w:type="dxa"/>
            <w:tcBorders>
              <w:top w:val="single" w:sz="4" w:space="0" w:color="auto"/>
              <w:left w:val="single" w:sz="4" w:space="0" w:color="auto"/>
              <w:bottom w:val="single" w:sz="4" w:space="0" w:color="auto"/>
              <w:right w:val="single" w:sz="4" w:space="0" w:color="auto"/>
              <w:tl2br w:val="nil"/>
              <w:tr2bl w:val="nil"/>
            </w:tcBorders>
          </w:tcPr>
          <w:p w:rsidR="001101B1" w:rsidRDefault="0098442A">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w:t>
            </w:r>
            <w:r>
              <w:rPr>
                <w:rFonts w:hint="eastAsia"/>
                <w:spacing w:val="10"/>
                <w:sz w:val="15"/>
                <w:szCs w:val="15"/>
              </w:rPr>
              <w:t>明投资者与南银理财双方之间权利义务关系的确定证据，投资者无条件认可电子数据的有效性和证据效力。</w:t>
            </w:r>
          </w:p>
        </w:tc>
      </w:tr>
    </w:tbl>
    <w:p w:rsidR="001101B1" w:rsidRDefault="0098442A">
      <w:r>
        <w:br w:type="page"/>
      </w:r>
    </w:p>
    <w:p w:rsidR="001101B1" w:rsidRDefault="0098442A">
      <w:pPr>
        <w:pStyle w:val="Normalca6aa012"/>
        <w:spacing w:line="0" w:lineRule="atLeast"/>
        <w:jc w:val="center"/>
        <w:rPr>
          <w:b/>
          <w:bCs/>
          <w:kern w:val="0"/>
          <w:sz w:val="24"/>
          <w:szCs w:val="24"/>
        </w:rPr>
      </w:pPr>
      <w:r>
        <w:rPr>
          <w:b/>
          <w:bCs/>
          <w:kern w:val="0"/>
          <w:sz w:val="24"/>
          <w:szCs w:val="15"/>
        </w:rPr>
        <w:lastRenderedPageBreak/>
        <w:t xml:space="preserve"> </w:t>
      </w:r>
      <w:r>
        <w:rPr>
          <w:rFonts w:hint="eastAsia"/>
          <w:b/>
          <w:bCs/>
          <w:kern w:val="0"/>
          <w:sz w:val="24"/>
          <w:szCs w:val="24"/>
        </w:rPr>
        <w:t>理财产品说明书</w:t>
      </w:r>
    </w:p>
    <w:p w:rsidR="001101B1" w:rsidRDefault="0098442A">
      <w:pPr>
        <w:pStyle w:val="Normalca6aa012"/>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101B1" w:rsidRDefault="0098442A">
      <w:pPr>
        <w:pStyle w:val="NormalWebc059b21e"/>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101B1">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南银理财珠联璧合安稳</w:t>
            </w:r>
            <w:r>
              <w:rPr>
                <w:rFonts w:hint="eastAsia"/>
                <w:kern w:val="0"/>
                <w:sz w:val="18"/>
                <w:szCs w:val="18"/>
              </w:rPr>
              <w:t>1904</w:t>
            </w:r>
            <w:r>
              <w:rPr>
                <w:rFonts w:hint="eastAsia"/>
                <w:kern w:val="0"/>
                <w:sz w:val="18"/>
                <w:szCs w:val="18"/>
              </w:rPr>
              <w:t>一年定开公募人民币理财产品</w:t>
            </w:r>
          </w:p>
        </w:tc>
      </w:tr>
      <w:tr w:rsidR="001101B1">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101B1" w:rsidRDefault="0098442A">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101B1" w:rsidRDefault="0098442A">
            <w:pPr>
              <w:widowControl/>
              <w:spacing w:line="200" w:lineRule="exact"/>
              <w:jc w:val="left"/>
              <w:rPr>
                <w:kern w:val="0"/>
                <w:sz w:val="18"/>
                <w:szCs w:val="18"/>
              </w:rPr>
            </w:pPr>
            <w:r>
              <w:rPr>
                <w:rFonts w:hint="eastAsia"/>
                <w:kern w:val="0"/>
                <w:sz w:val="18"/>
                <w:szCs w:val="18"/>
              </w:rPr>
              <w:t>定期开放式、固定收益类、公募、净值型</w:t>
            </w:r>
          </w:p>
        </w:tc>
      </w:tr>
      <w:tr w:rsidR="001101B1">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101B1" w:rsidRDefault="0098442A">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101B1" w:rsidRDefault="0098442A">
            <w:pPr>
              <w:widowControl/>
              <w:spacing w:line="200" w:lineRule="exact"/>
              <w:jc w:val="left"/>
              <w:rPr>
                <w:kern w:val="0"/>
                <w:sz w:val="18"/>
                <w:szCs w:val="18"/>
              </w:rPr>
            </w:pPr>
            <w:r>
              <w:rPr>
                <w:rFonts w:hint="eastAsia"/>
                <w:kern w:val="0"/>
                <w:sz w:val="18"/>
                <w:szCs w:val="18"/>
              </w:rPr>
              <w:t>公开募集</w:t>
            </w:r>
          </w:p>
        </w:tc>
      </w:tr>
      <w:tr w:rsidR="001101B1">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ZC108691944597</w:t>
            </w:r>
          </w:p>
        </w:tc>
      </w:tr>
      <w:tr w:rsidR="001101B1">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cs="宋体" w:hint="eastAsia"/>
                <w:kern w:val="0"/>
                <w:sz w:val="18"/>
                <w:szCs w:val="18"/>
              </w:rPr>
              <w:t>Z7003221000017(</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101B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widowControl/>
              <w:spacing w:line="200" w:lineRule="exact"/>
              <w:jc w:val="left"/>
              <w:textAlignment w:val="center"/>
              <w:rPr>
                <w:sz w:val="18"/>
                <w:szCs w:val="18"/>
              </w:rPr>
            </w:pPr>
            <w:r>
              <w:rPr>
                <w:rFonts w:hint="eastAsia"/>
                <w:kern w:val="0"/>
                <w:sz w:val="18"/>
                <w:szCs w:val="18"/>
              </w:rPr>
              <w:t>Z10025</w:t>
            </w:r>
          </w:p>
        </w:tc>
      </w:tr>
      <w:tr w:rsidR="001101B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widowControl/>
              <w:spacing w:line="200" w:lineRule="exact"/>
              <w:jc w:val="left"/>
              <w:textAlignment w:val="center"/>
              <w:rPr>
                <w:kern w:val="0"/>
                <w:sz w:val="18"/>
                <w:szCs w:val="18"/>
              </w:rPr>
            </w:pPr>
            <w:r>
              <w:rPr>
                <w:rFonts w:hint="eastAsia"/>
                <w:sz w:val="18"/>
                <w:szCs w:val="18"/>
              </w:rPr>
              <w:t>10</w:t>
            </w:r>
            <w:r>
              <w:rPr>
                <w:rFonts w:hint="eastAsia"/>
                <w:sz w:val="18"/>
                <w:szCs w:val="18"/>
              </w:rPr>
              <w:t>年</w:t>
            </w:r>
            <w:r>
              <w:rPr>
                <w:rFonts w:cs="宋体" w:hint="eastAsia"/>
                <w:kern w:val="0"/>
                <w:sz w:val="18"/>
                <w:szCs w:val="18"/>
              </w:rPr>
              <w:t>（管理人有权提前终止或延期终止）</w:t>
            </w:r>
          </w:p>
        </w:tc>
      </w:tr>
      <w:tr w:rsidR="001101B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全国</w:t>
            </w:r>
          </w:p>
        </w:tc>
      </w:tr>
      <w:tr w:rsidR="001101B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widowControl/>
              <w:spacing w:line="200" w:lineRule="exact"/>
              <w:jc w:val="left"/>
              <w:textAlignment w:val="center"/>
              <w:rPr>
                <w:kern w:val="0"/>
                <w:sz w:val="18"/>
                <w:szCs w:val="18"/>
              </w:rPr>
            </w:pPr>
            <w:r>
              <w:rPr>
                <w:rFonts w:hint="eastAsia"/>
                <w:kern w:val="0"/>
                <w:sz w:val="18"/>
                <w:szCs w:val="18"/>
              </w:rPr>
              <w:t>人民币</w:t>
            </w:r>
          </w:p>
        </w:tc>
      </w:tr>
      <w:tr w:rsidR="001101B1">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本理财产品规模上限为</w:t>
            </w:r>
            <w:r>
              <w:rPr>
                <w:rFonts w:cs="宋体"/>
                <w:sz w:val="18"/>
                <w:szCs w:val="18"/>
              </w:rPr>
              <w:t>500</w:t>
            </w:r>
            <w:r>
              <w:rPr>
                <w:rFonts w:cs="宋体"/>
                <w:sz w:val="18"/>
                <w:szCs w:val="18"/>
              </w:rPr>
              <w:t>亿元。理财产品管理人有权对上述规模上限根据实际业务需求进行调整。</w:t>
            </w:r>
          </w:p>
        </w:tc>
      </w:tr>
      <w:tr w:rsidR="001101B1">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1101B1" w:rsidRDefault="0098442A">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101B1">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符合相关法律法规、监管规定要求的，经销售机构的风险承受能力评估体系评定为适合的个人和机构投资者。</w:t>
            </w:r>
          </w:p>
        </w:tc>
      </w:tr>
      <w:tr w:rsidR="001101B1">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101B1" w:rsidRDefault="0098442A">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101B1" w:rsidRDefault="0098442A">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1101B1" w:rsidRDefault="0098442A">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1101B1" w:rsidRDefault="0098442A">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color w:val="000000"/>
                <w:sz w:val="18"/>
                <w:szCs w:val="18"/>
              </w:rPr>
              <w:t>2019</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09:00—2019</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1101B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理财封闭期</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本理财产品每期封闭期为一年，当期封闭期起止时间以公告为准。</w:t>
            </w:r>
          </w:p>
        </w:tc>
      </w:tr>
      <w:tr w:rsidR="001101B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rPr>
                <w:color w:val="000000"/>
                <w:kern w:val="0"/>
                <w:sz w:val="18"/>
                <w:szCs w:val="18"/>
              </w:rPr>
            </w:pPr>
            <w:r>
              <w:rPr>
                <w:rFonts w:hint="eastAsia"/>
                <w:color w:val="000000"/>
                <w:kern w:val="0"/>
                <w:sz w:val="18"/>
                <w:szCs w:val="18"/>
              </w:rPr>
              <w:t>同产品成立日</w:t>
            </w:r>
          </w:p>
        </w:tc>
      </w:tr>
      <w:tr w:rsidR="001101B1">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hint="eastAsia"/>
                <w:kern w:val="0"/>
                <w:sz w:val="18"/>
                <w:szCs w:val="18"/>
              </w:rPr>
              <w:t>2019</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24</w:t>
            </w:r>
            <w:r>
              <w:rPr>
                <w:rFonts w:hint="eastAsia"/>
                <w:kern w:val="0"/>
                <w:sz w:val="18"/>
                <w:szCs w:val="18"/>
              </w:rPr>
              <w:t>日</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2019</w:t>
            </w:r>
            <w:r>
              <w:rPr>
                <w:rFonts w:cs="宋体"/>
                <w:sz w:val="18"/>
                <w:szCs w:val="18"/>
              </w:rPr>
              <w:t>年</w:t>
            </w:r>
            <w:r>
              <w:rPr>
                <w:rFonts w:cs="宋体"/>
                <w:sz w:val="18"/>
                <w:szCs w:val="18"/>
              </w:rPr>
              <w:t>04</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1101B1">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lastRenderedPageBreak/>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2029</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28</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1101B1">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本理财产品存续期内按每一年开放申购，如遇节假日调整，申购开放日和申购确认日以公告为准。</w:t>
            </w:r>
          </w:p>
        </w:tc>
      </w:tr>
      <w:tr w:rsidR="001101B1">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本理财产品存续期内按每一年开放赎回，如遇节假日调整，赎回开放日和赎回确认日以公告为准，投资者可提交赎回申请，系统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1101B1">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1101B1" w:rsidRDefault="0098442A">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1101B1" w:rsidRDefault="0098442A">
            <w:pPr>
              <w:spacing w:line="200" w:lineRule="exact"/>
              <w:jc w:val="left"/>
            </w:pPr>
            <w:r>
              <w:rPr>
                <w:rFonts w:cs="宋体"/>
                <w:sz w:val="18"/>
                <w:szCs w:val="18"/>
              </w:rPr>
              <w:t>申购</w:t>
            </w:r>
            <w:r>
              <w:rPr>
                <w:rFonts w:cs="宋体"/>
                <w:sz w:val="18"/>
                <w:szCs w:val="18"/>
              </w:rPr>
              <w:t>/</w:t>
            </w:r>
            <w:r>
              <w:rPr>
                <w:rFonts w:cs="宋体"/>
                <w:sz w:val="18"/>
                <w:szCs w:val="18"/>
              </w:rPr>
              <w:t>赎回开放日和确认日另行公告。</w:t>
            </w:r>
          </w:p>
          <w:p w:rsidR="001101B1" w:rsidRDefault="0098442A">
            <w:pPr>
              <w:spacing w:line="200" w:lineRule="exact"/>
            </w:pPr>
            <w:r>
              <w:rPr>
                <w:rFonts w:cs="宋体"/>
                <w:sz w:val="18"/>
                <w:szCs w:val="18"/>
              </w:rPr>
              <w:t>在销售机构支持的前提下，申购</w:t>
            </w:r>
            <w:r>
              <w:rPr>
                <w:rFonts w:cs="宋体"/>
                <w:sz w:val="18"/>
                <w:szCs w:val="18"/>
              </w:rPr>
              <w:t>/</w:t>
            </w:r>
            <w:r>
              <w:rPr>
                <w:rFonts w:cs="宋体"/>
                <w:sz w:val="18"/>
                <w:szCs w:val="18"/>
              </w:rPr>
              <w:t>赎回开放期末日</w:t>
            </w:r>
            <w:r>
              <w:rPr>
                <w:rFonts w:cs="宋体"/>
                <w:sz w:val="18"/>
                <w:szCs w:val="18"/>
              </w:rPr>
              <w:t>17:00</w:t>
            </w:r>
            <w:r>
              <w:rPr>
                <w:rFonts w:cs="宋体"/>
                <w:sz w:val="18"/>
                <w:szCs w:val="18"/>
              </w:rPr>
              <w:t>前可以撤销申购</w:t>
            </w:r>
            <w:r>
              <w:rPr>
                <w:rFonts w:cs="宋体"/>
                <w:sz w:val="18"/>
                <w:szCs w:val="18"/>
              </w:rPr>
              <w:t>/</w:t>
            </w:r>
            <w:r>
              <w:rPr>
                <w:rFonts w:cs="宋体"/>
                <w:sz w:val="18"/>
                <w:szCs w:val="18"/>
              </w:rPr>
              <w:t>赎回申请。</w:t>
            </w:r>
          </w:p>
          <w:p w:rsidR="001101B1" w:rsidRDefault="0098442A">
            <w:pPr>
              <w:spacing w:line="200" w:lineRule="exact"/>
            </w:pPr>
            <w:r>
              <w:rPr>
                <w:rFonts w:cs="宋体"/>
                <w:sz w:val="18"/>
                <w:szCs w:val="18"/>
              </w:rPr>
              <w:t>代销机构可根据其销售需要在管理人设定的申购</w:t>
            </w:r>
            <w:r>
              <w:rPr>
                <w:rFonts w:cs="宋体"/>
                <w:sz w:val="18"/>
                <w:szCs w:val="18"/>
              </w:rPr>
              <w:t>/</w:t>
            </w:r>
            <w:r>
              <w:rPr>
                <w:rFonts w:cs="宋体"/>
                <w:sz w:val="18"/>
                <w:szCs w:val="18"/>
              </w:rPr>
              <w:t>赎回时间范围内对申购</w:t>
            </w:r>
            <w:r>
              <w:rPr>
                <w:rFonts w:cs="宋体"/>
                <w:sz w:val="18"/>
                <w:szCs w:val="18"/>
              </w:rPr>
              <w:t>/</w:t>
            </w:r>
            <w:r>
              <w:rPr>
                <w:rFonts w:cs="宋体"/>
                <w:sz w:val="18"/>
                <w:szCs w:val="18"/>
              </w:rPr>
              <w:t>赎回时间进行重新设定，投资者通过代销机构购买本理财产品的，以该代销机构最终披露的时间为准。</w:t>
            </w:r>
          </w:p>
        </w:tc>
      </w:tr>
      <w:tr w:rsidR="001101B1">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1101B1">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 xml:space="preserve"> </w:t>
            </w:r>
            <w:r>
              <w:rPr>
                <w:rFonts w:cs="宋体"/>
                <w:sz w:val="18"/>
                <w:szCs w:val="18"/>
              </w:rPr>
              <w:t>R</w:t>
            </w:r>
            <w:r>
              <w:rPr>
                <w:rFonts w:cs="宋体"/>
                <w:sz w:val="18"/>
                <w:szCs w:val="18"/>
              </w:rPr>
              <w:t>为赎回确认日理财产品单位净值（已扣除相关费用，赎回金额以去尾法保留两位小数）</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×P</w:t>
            </w:r>
            <w:r>
              <w:rPr>
                <w:rFonts w:cs="宋体"/>
                <w:color w:val="000000"/>
                <w:sz w:val="18"/>
                <w:szCs w:val="18"/>
              </w:rPr>
              <w:t>。</w:t>
            </w:r>
            <w:r>
              <w:rPr>
                <w:rFonts w:cs="宋体"/>
                <w:color w:val="000000"/>
                <w:sz w:val="18"/>
                <w:szCs w:val="18"/>
              </w:rPr>
              <w:t xml:space="preserve"> P</w:t>
            </w:r>
            <w:r>
              <w:rPr>
                <w:rFonts w:cs="宋体"/>
                <w:color w:val="000000"/>
                <w:sz w:val="18"/>
                <w:szCs w:val="18"/>
              </w:rPr>
              <w:t>为期末理财产品单位净值。（已扣除相关费用，到期兑付金额以去尾法保留两位小数）</w:t>
            </w:r>
          </w:p>
        </w:tc>
      </w:tr>
      <w:tr w:rsidR="001101B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1101B1" w:rsidRDefault="0098442A">
            <w:pPr>
              <w:spacing w:line="200" w:lineRule="exact"/>
            </w:pPr>
            <w:r>
              <w:rPr>
                <w:rFonts w:cs="宋体"/>
                <w:sz w:val="18"/>
                <w:szCs w:val="18"/>
              </w:rPr>
              <w:t>产品到期后，理财产品管理人和代销机构将根据理财资金所投资资产实际运作情况向投资者分配到期款项。</w:t>
            </w:r>
          </w:p>
        </w:tc>
      </w:tr>
      <w:tr w:rsidR="001101B1">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w:t>
            </w:r>
          </w:p>
          <w:p w:rsidR="001101B1" w:rsidRDefault="0098442A">
            <w:pPr>
              <w:spacing w:line="200" w:lineRule="exact"/>
              <w:jc w:val="left"/>
            </w:pPr>
            <w:r>
              <w:rPr>
                <w:rFonts w:cs="宋体"/>
                <w:sz w:val="18"/>
                <w:szCs w:val="18"/>
              </w:rPr>
              <w:t>分红权益登记日指管理人确认投资者所持份额是否享受本次分红的日期。</w:t>
            </w:r>
          </w:p>
        </w:tc>
      </w:tr>
      <w:tr w:rsidR="001101B1">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sz w:val="18"/>
                <w:szCs w:val="18"/>
              </w:rPr>
              <w:t>本理财产品募集的资金投资于以下金融资产和金融工具，包括但不限于：</w:t>
            </w:r>
          </w:p>
          <w:p w:rsidR="001101B1" w:rsidRDefault="0098442A">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1101B1" w:rsidRDefault="0098442A">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1101B1" w:rsidRDefault="0098442A">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101B1" w:rsidRDefault="0098442A">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1101B1" w:rsidRDefault="0098442A">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1101B1" w:rsidRDefault="0098442A">
            <w:pPr>
              <w:spacing w:line="200" w:lineRule="exact"/>
              <w:jc w:val="lef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1101B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1101B1" w:rsidRDefault="0098442A">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1101B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通过对宏观经济、政策环境、市场状况和资金供求的深入分析，自上而下进行积极主动的资产配置，对债券等资产进行品种和行业的价值分析，构建合理的投资组合方案。力争控制回撤幅度，追求稳健的投资回报。</w:t>
            </w:r>
          </w:p>
        </w:tc>
      </w:tr>
      <w:tr w:rsidR="001101B1">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1101B1" w:rsidRDefault="0098442A">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1101B1" w:rsidRDefault="0098442A">
            <w:pPr>
              <w:spacing w:line="200" w:lineRule="exact"/>
            </w:pPr>
            <w:r>
              <w:rPr>
                <w:rFonts w:cs="宋体"/>
                <w:sz w:val="18"/>
                <w:szCs w:val="18"/>
              </w:rPr>
              <w:t>2</w:t>
            </w:r>
            <w:r>
              <w:rPr>
                <w:rFonts w:cs="宋体"/>
                <w:sz w:val="18"/>
                <w:szCs w:val="18"/>
              </w:rPr>
              <w:t>、信托贷款：资产类型为信托公司设立的固定收益类信托计划，底</w:t>
            </w:r>
            <w:r>
              <w:rPr>
                <w:rFonts w:cs="宋体"/>
                <w:sz w:val="18"/>
                <w:szCs w:val="18"/>
              </w:rPr>
              <w:lastRenderedPageBreak/>
              <w:t>层资产为向融资人东台市文化旅游投资发展集团有限公司发放信托贷款，融资人无外部评级。</w:t>
            </w:r>
          </w:p>
          <w:p w:rsidR="001101B1" w:rsidRDefault="0098442A">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1101B1" w:rsidRDefault="0098442A">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1101B1" w:rsidRDefault="0098442A">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w:t>
            </w:r>
            <w:r>
              <w:rPr>
                <w:rFonts w:cs="宋体"/>
                <w:sz w:val="18"/>
                <w:szCs w:val="18"/>
              </w:rPr>
              <w:t>信国际信用评级有限责任公司）。</w:t>
            </w:r>
          </w:p>
          <w:p w:rsidR="001101B1" w:rsidRDefault="0098442A">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1101B1" w:rsidRDefault="0098442A">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1101B1" w:rsidRDefault="0098442A">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1101B1" w:rsidRDefault="0098442A">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1101B1" w:rsidRDefault="0098442A">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1101B1" w:rsidRDefault="0098442A">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1101B1" w:rsidRDefault="0098442A">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1101B1" w:rsidRDefault="0098442A">
            <w:pPr>
              <w:spacing w:line="200" w:lineRule="exact"/>
            </w:pPr>
            <w:r>
              <w:rPr>
                <w:rFonts w:cs="宋体"/>
                <w:b/>
                <w:sz w:val="18"/>
                <w:szCs w:val="18"/>
              </w:rPr>
              <w:t>以上资产剩余期限均不超过产品期限。</w:t>
            </w:r>
            <w:r>
              <w:br/>
            </w:r>
            <w:r>
              <w:rPr>
                <w:rFonts w:cs="宋体"/>
                <w:b/>
                <w:sz w:val="18"/>
                <w:szCs w:val="18"/>
              </w:rPr>
              <w:t>若本理财产品投资上述</w:t>
            </w:r>
            <w:proofErr w:type="gramStart"/>
            <w:r>
              <w:rPr>
                <w:rFonts w:cs="宋体"/>
                <w:b/>
                <w:sz w:val="18"/>
                <w:szCs w:val="18"/>
              </w:rPr>
              <w:t>备选非</w:t>
            </w:r>
            <w:proofErr w:type="gramEnd"/>
            <w:r>
              <w:rPr>
                <w:rFonts w:cs="宋体"/>
                <w:b/>
                <w:sz w:val="18"/>
                <w:szCs w:val="18"/>
              </w:rPr>
              <w:t>标准化债权类资产以外的非标准化债权类资产，管理人将选择优质企业作为融资人，且资产项目已履行内部严格的审批流程，融资人业务经营正常，项目还款来源明确，并在本理财产品的定期报告中进行信息披露。</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b/>
                <w:sz w:val="18"/>
                <w:szCs w:val="18"/>
              </w:rPr>
              <w:t>在本封闭期期间，本理财产品以</w:t>
            </w:r>
            <w:proofErr w:type="gramStart"/>
            <w:r>
              <w:rPr>
                <w:rFonts w:cs="宋体"/>
                <w:b/>
                <w:sz w:val="18"/>
                <w:szCs w:val="18"/>
              </w:rPr>
              <w:t>中债新</w:t>
            </w:r>
            <w:r>
              <w:rPr>
                <w:rFonts w:cs="宋体"/>
                <w:b/>
                <w:sz w:val="18"/>
                <w:szCs w:val="18"/>
              </w:rPr>
              <w:t>综合</w:t>
            </w:r>
            <w:proofErr w:type="gramEnd"/>
            <w:r>
              <w:rPr>
                <w:rFonts w:cs="宋体"/>
                <w:b/>
                <w:sz w:val="18"/>
                <w:szCs w:val="18"/>
              </w:rPr>
              <w:t>财富指数（</w:t>
            </w:r>
            <w:r>
              <w:rPr>
                <w:rFonts w:cs="宋体"/>
                <w:b/>
                <w:sz w:val="18"/>
                <w:szCs w:val="18"/>
              </w:rPr>
              <w:t>1-3</w:t>
            </w:r>
            <w:r>
              <w:rPr>
                <w:rFonts w:cs="宋体"/>
                <w:b/>
                <w:sz w:val="18"/>
                <w:szCs w:val="18"/>
              </w:rPr>
              <w:t>年）收益率作为业绩比较基准。</w:t>
            </w:r>
          </w:p>
          <w:p w:rsidR="001101B1" w:rsidRDefault="001101B1">
            <w:pPr>
              <w:spacing w:line="200" w:lineRule="exact"/>
              <w:jc w:val="left"/>
            </w:pPr>
          </w:p>
          <w:p w:rsidR="001101B1" w:rsidRDefault="0098442A">
            <w:pPr>
              <w:spacing w:line="200" w:lineRule="exact"/>
              <w:jc w:val="left"/>
            </w:pPr>
            <w:r>
              <w:rPr>
                <w:rFonts w:cs="宋体"/>
                <w:sz w:val="18"/>
                <w:szCs w:val="18"/>
              </w:rPr>
              <w:t>各封闭期和业绩比较基准如下：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3128"/>
              <w:gridCol w:w="3128"/>
            </w:tblGrid>
            <w:tr w:rsidR="001101B1">
              <w:tc>
                <w:tcPr>
                  <w:tcW w:w="3128" w:type="dxa"/>
                </w:tcPr>
                <w:p w:rsidR="001101B1" w:rsidRDefault="0098442A">
                  <w:r>
                    <w:rPr>
                      <w:rFonts w:cs="宋体"/>
                      <w:sz w:val="18"/>
                      <w:szCs w:val="18"/>
                    </w:rPr>
                    <w:t>封闭期</w:t>
                  </w:r>
                </w:p>
              </w:tc>
              <w:tc>
                <w:tcPr>
                  <w:tcW w:w="3128" w:type="dxa"/>
                </w:tcPr>
                <w:p w:rsidR="001101B1" w:rsidRDefault="0098442A">
                  <w:r>
                    <w:rPr>
                      <w:rFonts w:cs="宋体"/>
                      <w:sz w:val="18"/>
                      <w:szCs w:val="18"/>
                    </w:rPr>
                    <w:t>该封闭期内的业绩比较基准</w:t>
                  </w:r>
                </w:p>
              </w:tc>
            </w:tr>
            <w:tr w:rsidR="001101B1">
              <w:tc>
                <w:tcPr>
                  <w:tcW w:w="3128" w:type="dxa"/>
                </w:tcPr>
                <w:p w:rsidR="001101B1" w:rsidRDefault="0098442A">
                  <w:r>
                    <w:rPr>
                      <w:rFonts w:cs="宋体"/>
                      <w:sz w:val="18"/>
                      <w:szCs w:val="18"/>
                    </w:rPr>
                    <w:t>2019</w:t>
                  </w:r>
                  <w:r>
                    <w:rPr>
                      <w:rFonts w:cs="宋体"/>
                      <w:sz w:val="18"/>
                      <w:szCs w:val="18"/>
                    </w:rPr>
                    <w:t>年</w:t>
                  </w:r>
                  <w:r>
                    <w:rPr>
                      <w:rFonts w:cs="宋体"/>
                      <w:sz w:val="18"/>
                      <w:szCs w:val="18"/>
                    </w:rPr>
                    <w:t>4</w:t>
                  </w:r>
                  <w:r>
                    <w:rPr>
                      <w:rFonts w:cs="宋体"/>
                      <w:sz w:val="18"/>
                      <w:szCs w:val="18"/>
                    </w:rPr>
                    <w:t>月</w:t>
                  </w:r>
                  <w:r>
                    <w:rPr>
                      <w:rFonts w:cs="宋体"/>
                      <w:sz w:val="18"/>
                      <w:szCs w:val="18"/>
                    </w:rPr>
                    <w:t>17</w:t>
                  </w:r>
                  <w:r>
                    <w:rPr>
                      <w:rFonts w:cs="宋体"/>
                      <w:sz w:val="18"/>
                      <w:szCs w:val="18"/>
                    </w:rPr>
                    <w:t>日至</w:t>
                  </w:r>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21</w:t>
                  </w:r>
                  <w:r>
                    <w:rPr>
                      <w:rFonts w:cs="宋体"/>
                      <w:sz w:val="18"/>
                      <w:szCs w:val="18"/>
                    </w:rPr>
                    <w:t>日</w:t>
                  </w:r>
                </w:p>
              </w:tc>
              <w:tc>
                <w:tcPr>
                  <w:tcW w:w="3128" w:type="dxa"/>
                </w:tcPr>
                <w:p w:rsidR="001101B1" w:rsidRDefault="0098442A">
                  <w:r>
                    <w:rPr>
                      <w:rFonts w:cs="宋体"/>
                      <w:sz w:val="18"/>
                      <w:szCs w:val="18"/>
                    </w:rPr>
                    <w:t>1</w:t>
                  </w:r>
                  <w:r>
                    <w:rPr>
                      <w:rFonts w:cs="宋体"/>
                      <w:sz w:val="18"/>
                      <w:szCs w:val="18"/>
                    </w:rPr>
                    <w:t>年定期存款基准利率</w:t>
                  </w:r>
                  <w:r>
                    <w:rPr>
                      <w:rFonts w:cs="宋体"/>
                      <w:sz w:val="18"/>
                      <w:szCs w:val="18"/>
                    </w:rPr>
                    <w:t>+3.1%</w:t>
                  </w:r>
                </w:p>
              </w:tc>
            </w:tr>
            <w:tr w:rsidR="001101B1">
              <w:tc>
                <w:tcPr>
                  <w:tcW w:w="3128" w:type="dxa"/>
                </w:tcPr>
                <w:p w:rsidR="001101B1" w:rsidRDefault="0098442A">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22</w:t>
                  </w:r>
                  <w:r>
                    <w:rPr>
                      <w:rFonts w:cs="宋体"/>
                      <w:sz w:val="18"/>
                      <w:szCs w:val="18"/>
                    </w:rPr>
                    <w:t>日至</w:t>
                  </w:r>
                  <w:r>
                    <w:rPr>
                      <w:rFonts w:cs="宋体"/>
                      <w:sz w:val="18"/>
                      <w:szCs w:val="18"/>
                    </w:rPr>
                    <w:t>2021</w:t>
                  </w:r>
                  <w:r>
                    <w:rPr>
                      <w:rFonts w:cs="宋体"/>
                      <w:sz w:val="18"/>
                      <w:szCs w:val="18"/>
                    </w:rPr>
                    <w:t>年</w:t>
                  </w:r>
                  <w:r>
                    <w:rPr>
                      <w:rFonts w:cs="宋体"/>
                      <w:sz w:val="18"/>
                      <w:szCs w:val="18"/>
                    </w:rPr>
                    <w:t>4</w:t>
                  </w:r>
                  <w:r>
                    <w:rPr>
                      <w:rFonts w:cs="宋体"/>
                      <w:sz w:val="18"/>
                      <w:szCs w:val="18"/>
                    </w:rPr>
                    <w:t>月</w:t>
                  </w:r>
                  <w:r>
                    <w:rPr>
                      <w:rFonts w:cs="宋体"/>
                      <w:sz w:val="18"/>
                      <w:szCs w:val="18"/>
                    </w:rPr>
                    <w:t>1</w:t>
                  </w:r>
                  <w:r>
                    <w:rPr>
                      <w:rFonts w:cs="宋体"/>
                      <w:sz w:val="18"/>
                      <w:szCs w:val="18"/>
                    </w:rPr>
                    <w:t>日</w:t>
                  </w:r>
                </w:p>
              </w:tc>
              <w:tc>
                <w:tcPr>
                  <w:tcW w:w="3128" w:type="dxa"/>
                </w:tcPr>
                <w:p w:rsidR="001101B1" w:rsidRDefault="0098442A">
                  <w:r>
                    <w:rPr>
                      <w:rFonts w:cs="宋体"/>
                      <w:sz w:val="18"/>
                      <w:szCs w:val="18"/>
                    </w:rPr>
                    <w:t>1</w:t>
                  </w:r>
                  <w:r>
                    <w:rPr>
                      <w:rFonts w:cs="宋体"/>
                      <w:sz w:val="18"/>
                      <w:szCs w:val="18"/>
                    </w:rPr>
                    <w:t>年定期存款基准利率</w:t>
                  </w:r>
                  <w:r>
                    <w:rPr>
                      <w:rFonts w:cs="宋体"/>
                      <w:sz w:val="18"/>
                      <w:szCs w:val="18"/>
                    </w:rPr>
                    <w:t>+2.8%</w:t>
                  </w:r>
                </w:p>
              </w:tc>
            </w:tr>
            <w:tr w:rsidR="001101B1">
              <w:tc>
                <w:tcPr>
                  <w:tcW w:w="3128" w:type="dxa"/>
                </w:tcPr>
                <w:p w:rsidR="001101B1" w:rsidRDefault="0098442A">
                  <w:r>
                    <w:rPr>
                      <w:rFonts w:cs="宋体"/>
                      <w:sz w:val="18"/>
                      <w:szCs w:val="18"/>
                    </w:rPr>
                    <w:t>2021</w:t>
                  </w:r>
                  <w:r>
                    <w:rPr>
                      <w:rFonts w:cs="宋体"/>
                      <w:sz w:val="18"/>
                      <w:szCs w:val="18"/>
                    </w:rPr>
                    <w:t>年</w:t>
                  </w:r>
                  <w:r>
                    <w:rPr>
                      <w:rFonts w:cs="宋体"/>
                      <w:sz w:val="18"/>
                      <w:szCs w:val="18"/>
                    </w:rPr>
                    <w:t>4</w:t>
                  </w:r>
                  <w:r>
                    <w:rPr>
                      <w:rFonts w:cs="宋体"/>
                      <w:sz w:val="18"/>
                      <w:szCs w:val="18"/>
                    </w:rPr>
                    <w:t>月</w:t>
                  </w:r>
                  <w:r>
                    <w:rPr>
                      <w:rFonts w:cs="宋体"/>
                      <w:sz w:val="18"/>
                      <w:szCs w:val="18"/>
                    </w:rPr>
                    <w:t>2</w:t>
                  </w:r>
                  <w:r>
                    <w:rPr>
                      <w:rFonts w:cs="宋体"/>
                      <w:sz w:val="18"/>
                      <w:szCs w:val="18"/>
                    </w:rPr>
                    <w:t>日至</w:t>
                  </w:r>
                  <w:r>
                    <w:rPr>
                      <w:rFonts w:cs="宋体"/>
                      <w:sz w:val="18"/>
                      <w:szCs w:val="18"/>
                    </w:rPr>
                    <w:t>2022</w:t>
                  </w:r>
                  <w:r>
                    <w:rPr>
                      <w:rFonts w:cs="宋体"/>
                      <w:sz w:val="18"/>
                      <w:szCs w:val="18"/>
                    </w:rPr>
                    <w:t>年</w:t>
                  </w:r>
                  <w:r>
                    <w:rPr>
                      <w:rFonts w:cs="宋体"/>
                      <w:sz w:val="18"/>
                      <w:szCs w:val="18"/>
                    </w:rPr>
                    <w:t>4</w:t>
                  </w:r>
                  <w:r>
                    <w:rPr>
                      <w:rFonts w:cs="宋体"/>
                      <w:sz w:val="18"/>
                      <w:szCs w:val="18"/>
                    </w:rPr>
                    <w:t>月</w:t>
                  </w:r>
                  <w:r>
                    <w:rPr>
                      <w:rFonts w:cs="宋体"/>
                      <w:sz w:val="18"/>
                      <w:szCs w:val="18"/>
                    </w:rPr>
                    <w:t>14</w:t>
                  </w:r>
                  <w:r>
                    <w:rPr>
                      <w:rFonts w:cs="宋体"/>
                      <w:sz w:val="18"/>
                      <w:szCs w:val="18"/>
                    </w:rPr>
                    <w:t>日</w:t>
                  </w:r>
                </w:p>
              </w:tc>
              <w:tc>
                <w:tcPr>
                  <w:tcW w:w="3128" w:type="dxa"/>
                </w:tcPr>
                <w:p w:rsidR="001101B1" w:rsidRDefault="0098442A">
                  <w:r>
                    <w:rPr>
                      <w:rFonts w:cs="宋体"/>
                      <w:sz w:val="18"/>
                      <w:szCs w:val="18"/>
                    </w:rPr>
                    <w:t>1</w:t>
                  </w:r>
                  <w:r>
                    <w:rPr>
                      <w:rFonts w:cs="宋体"/>
                      <w:sz w:val="18"/>
                      <w:szCs w:val="18"/>
                    </w:rPr>
                    <w:t>年定期存款基准利率</w:t>
                  </w:r>
                  <w:r>
                    <w:rPr>
                      <w:rFonts w:cs="宋体"/>
                      <w:sz w:val="18"/>
                      <w:szCs w:val="18"/>
                    </w:rPr>
                    <w:t>+2.5%</w:t>
                  </w:r>
                </w:p>
              </w:tc>
            </w:tr>
            <w:tr w:rsidR="001101B1">
              <w:tc>
                <w:tcPr>
                  <w:tcW w:w="3128" w:type="dxa"/>
                </w:tcPr>
                <w:p w:rsidR="001101B1" w:rsidRDefault="0098442A">
                  <w:r>
                    <w:rPr>
                      <w:rFonts w:cs="宋体"/>
                      <w:sz w:val="18"/>
                      <w:szCs w:val="18"/>
                    </w:rPr>
                    <w:t>2022</w:t>
                  </w:r>
                  <w:r>
                    <w:rPr>
                      <w:rFonts w:cs="宋体"/>
                      <w:sz w:val="18"/>
                      <w:szCs w:val="18"/>
                    </w:rPr>
                    <w:t>年</w:t>
                  </w:r>
                  <w:r>
                    <w:rPr>
                      <w:rFonts w:cs="宋体"/>
                      <w:sz w:val="18"/>
                      <w:szCs w:val="18"/>
                    </w:rPr>
                    <w:t>4</w:t>
                  </w:r>
                  <w:r>
                    <w:rPr>
                      <w:rFonts w:cs="宋体"/>
                      <w:sz w:val="18"/>
                      <w:szCs w:val="18"/>
                    </w:rPr>
                    <w:t>月</w:t>
                  </w:r>
                  <w:r>
                    <w:rPr>
                      <w:rFonts w:cs="宋体"/>
                      <w:sz w:val="18"/>
                      <w:szCs w:val="18"/>
                    </w:rPr>
                    <w:t>15</w:t>
                  </w:r>
                  <w:r>
                    <w:rPr>
                      <w:rFonts w:cs="宋体"/>
                      <w:sz w:val="18"/>
                      <w:szCs w:val="18"/>
                    </w:rPr>
                    <w:t>日起（截止日另行公告）</w:t>
                  </w:r>
                </w:p>
              </w:tc>
              <w:tc>
                <w:tcPr>
                  <w:tcW w:w="3128" w:type="dxa"/>
                </w:tcPr>
                <w:p w:rsidR="001101B1" w:rsidRDefault="0098442A">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年）收益率</w:t>
                  </w:r>
                </w:p>
              </w:tc>
            </w:tr>
          </w:tbl>
          <w:p w:rsidR="001101B1" w:rsidRDefault="001101B1">
            <w:pPr>
              <w:spacing w:line="200" w:lineRule="exact"/>
              <w:jc w:val="left"/>
            </w:pPr>
          </w:p>
          <w:p w:rsidR="001101B1" w:rsidRDefault="0098442A">
            <w:pPr>
              <w:spacing w:line="200" w:lineRule="exact"/>
              <w:jc w:val="left"/>
            </w:pPr>
            <w:r>
              <w:rPr>
                <w:rFonts w:cs="宋体"/>
                <w:sz w:val="18"/>
                <w:szCs w:val="18"/>
              </w:rPr>
              <w:t>（每个封闭周期的</w:t>
            </w:r>
            <w:r>
              <w:rPr>
                <w:rFonts w:cs="宋体"/>
                <w:sz w:val="18"/>
                <w:szCs w:val="18"/>
              </w:rPr>
              <w:t>1</w:t>
            </w:r>
            <w:r>
              <w:rPr>
                <w:rFonts w:cs="宋体"/>
                <w:sz w:val="18"/>
                <w:szCs w:val="18"/>
              </w:rPr>
              <w:t>年定期存款基准利率以该封闭期前的产品认申购</w:t>
            </w:r>
            <w:r>
              <w:rPr>
                <w:rFonts w:cs="宋体"/>
                <w:sz w:val="18"/>
                <w:szCs w:val="18"/>
              </w:rPr>
              <w:t>/</w:t>
            </w:r>
            <w:r>
              <w:rPr>
                <w:rFonts w:cs="宋体"/>
                <w:sz w:val="18"/>
                <w:szCs w:val="18"/>
              </w:rPr>
              <w:t>赎回确认日中国人民银行发布的</w:t>
            </w:r>
            <w:r>
              <w:rPr>
                <w:rFonts w:cs="宋体"/>
                <w:sz w:val="18"/>
                <w:szCs w:val="18"/>
              </w:rPr>
              <w:t>1</w:t>
            </w:r>
            <w:r>
              <w:rPr>
                <w:rFonts w:cs="宋体"/>
                <w:sz w:val="18"/>
                <w:szCs w:val="18"/>
              </w:rPr>
              <w:t>年定期存款基准利率为准。每个申购</w:t>
            </w:r>
            <w:r>
              <w:rPr>
                <w:rFonts w:cs="宋体"/>
                <w:sz w:val="18"/>
                <w:szCs w:val="18"/>
              </w:rPr>
              <w:t>/</w:t>
            </w:r>
            <w:r>
              <w:rPr>
                <w:rFonts w:cs="宋体"/>
                <w:sz w:val="18"/>
                <w:szCs w:val="18"/>
              </w:rPr>
              <w:t>赎回开放期前，管理人可根据市场情况对下一封闭期的业绩比较基准进行适当调整，如有调整，将至少于该申购</w:t>
            </w:r>
            <w:r>
              <w:rPr>
                <w:rFonts w:cs="宋体"/>
                <w:sz w:val="18"/>
                <w:szCs w:val="18"/>
              </w:rPr>
              <w:t>/</w:t>
            </w:r>
            <w:r>
              <w:rPr>
                <w:rFonts w:cs="宋体"/>
                <w:sz w:val="18"/>
                <w:szCs w:val="18"/>
              </w:rPr>
              <w:t>赎回开放期前</w:t>
            </w:r>
            <w:r>
              <w:rPr>
                <w:rFonts w:cs="宋体"/>
                <w:sz w:val="18"/>
                <w:szCs w:val="18"/>
              </w:rPr>
              <w:t>3</w:t>
            </w:r>
            <w:r>
              <w:rPr>
                <w:rFonts w:cs="宋体"/>
                <w:sz w:val="18"/>
                <w:szCs w:val="18"/>
              </w:rPr>
              <w:t>个工作日公布调整方案）</w:t>
            </w:r>
          </w:p>
          <w:p w:rsidR="001101B1" w:rsidRDefault="0098442A">
            <w:pPr>
              <w:spacing w:line="200" w:lineRule="exact"/>
              <w:jc w:val="left"/>
            </w:pPr>
            <w:r>
              <w:rPr>
                <w:rFonts w:cs="宋体"/>
                <w:sz w:val="18"/>
                <w:szCs w:val="18"/>
              </w:rPr>
              <w:t>注：</w:t>
            </w:r>
          </w:p>
          <w:p w:rsidR="001101B1" w:rsidRDefault="0098442A">
            <w:pPr>
              <w:spacing w:line="200" w:lineRule="exact"/>
              <w:jc w:val="left"/>
            </w:pPr>
            <w:r>
              <w:rPr>
                <w:rFonts w:cs="宋体"/>
                <w:sz w:val="18"/>
                <w:szCs w:val="18"/>
              </w:rPr>
              <w:t>1.</w:t>
            </w:r>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年）为中央国债登记结算有限责任公司发布的债券指数，投资者可登陆中国债券信息网查询。</w:t>
            </w:r>
          </w:p>
          <w:p w:rsidR="001101B1" w:rsidRDefault="0098442A">
            <w:pPr>
              <w:spacing w:line="200" w:lineRule="exact"/>
              <w:jc w:val="left"/>
            </w:pPr>
            <w:r>
              <w:rPr>
                <w:rFonts w:cs="宋体"/>
                <w:sz w:val="18"/>
                <w:szCs w:val="18"/>
              </w:rPr>
              <w:t>2.</w:t>
            </w:r>
            <w:r>
              <w:rPr>
                <w:rFonts w:cs="宋体"/>
                <w:sz w:val="18"/>
                <w:szCs w:val="18"/>
              </w:rPr>
              <w:t>在某一封闭期内，以上指数收益率计算方式为：（封闭期末日的指数收盘价</w:t>
            </w:r>
            <w:r>
              <w:rPr>
                <w:rFonts w:cs="宋体"/>
                <w:sz w:val="18"/>
                <w:szCs w:val="18"/>
              </w:rPr>
              <w:t>÷</w:t>
            </w:r>
            <w:r>
              <w:rPr>
                <w:rFonts w:cs="宋体"/>
                <w:sz w:val="18"/>
                <w:szCs w:val="18"/>
              </w:rPr>
              <w:t>封闭期首日前</w:t>
            </w:r>
            <w:proofErr w:type="gramStart"/>
            <w:r>
              <w:rPr>
                <w:rFonts w:cs="宋体"/>
                <w:sz w:val="18"/>
                <w:szCs w:val="18"/>
              </w:rPr>
              <w:t>一</w:t>
            </w:r>
            <w:proofErr w:type="gramEnd"/>
            <w:r>
              <w:rPr>
                <w:rFonts w:cs="宋体"/>
                <w:sz w:val="18"/>
                <w:szCs w:val="18"/>
              </w:rPr>
              <w:t>工作日的指数收盘价</w:t>
            </w:r>
            <w:r>
              <w:rPr>
                <w:rFonts w:cs="宋体"/>
                <w:sz w:val="18"/>
                <w:szCs w:val="18"/>
              </w:rPr>
              <w:t>-1</w:t>
            </w:r>
            <w:r>
              <w:rPr>
                <w:rFonts w:cs="宋体"/>
                <w:sz w:val="18"/>
                <w:szCs w:val="18"/>
              </w:rPr>
              <w:t>）</w:t>
            </w:r>
            <w:r>
              <w:rPr>
                <w:rFonts w:cs="宋体"/>
                <w:sz w:val="18"/>
                <w:szCs w:val="18"/>
              </w:rPr>
              <w:t>÷</w:t>
            </w:r>
            <w:r>
              <w:rPr>
                <w:rFonts w:cs="宋体"/>
                <w:sz w:val="18"/>
                <w:szCs w:val="18"/>
              </w:rPr>
              <w:t>该封闭期天数</w:t>
            </w:r>
            <w:r>
              <w:rPr>
                <w:rFonts w:cs="宋体"/>
                <w:sz w:val="18"/>
                <w:szCs w:val="18"/>
              </w:rPr>
              <w:t>×365</w:t>
            </w:r>
            <w:r>
              <w:rPr>
                <w:rFonts w:cs="宋体"/>
                <w:sz w:val="18"/>
                <w:szCs w:val="18"/>
              </w:rPr>
              <w:t>天。</w:t>
            </w:r>
          </w:p>
          <w:p w:rsidR="001101B1" w:rsidRDefault="0098442A">
            <w:pPr>
              <w:spacing w:line="200" w:lineRule="exact"/>
              <w:jc w:val="left"/>
            </w:pPr>
            <w:r>
              <w:rPr>
                <w:rFonts w:cs="宋体"/>
                <w:sz w:val="18"/>
                <w:szCs w:val="18"/>
              </w:rPr>
              <w:t>3.</w:t>
            </w:r>
            <w:r>
              <w:rPr>
                <w:rFonts w:cs="宋体"/>
                <w:sz w:val="18"/>
                <w:szCs w:val="18"/>
              </w:rPr>
              <w:t>管理人将在本理财产品定期报告中对以上业绩比较基准进行跟踪和披露。</w:t>
            </w:r>
          </w:p>
          <w:p w:rsidR="001101B1" w:rsidRDefault="0098442A">
            <w:pPr>
              <w:spacing w:line="200" w:lineRule="exact"/>
              <w:jc w:val="lef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w:t>
            </w:r>
            <w:r>
              <w:rPr>
                <w:rFonts w:cs="宋体"/>
                <w:sz w:val="18"/>
                <w:szCs w:val="18"/>
              </w:rPr>
              <w:t>设定了本理财产品投资周期内业绩比较基准为</w:t>
            </w:r>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年）收益率。</w:t>
            </w:r>
          </w:p>
          <w:p w:rsidR="001101B1" w:rsidRDefault="0098442A">
            <w:r>
              <w:rPr>
                <w:rFonts w:cs="宋体"/>
                <w:b/>
                <w:sz w:val="18"/>
                <w:szCs w:val="18"/>
              </w:rPr>
              <w:t>本理财产品为净值型理财产品，业绩比较基准不是预期收益率，不代表产品的未来表现和实际收益，不构成对产品收益的承诺。</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bCs/>
                <w:kern w:val="0"/>
                <w:sz w:val="18"/>
                <w:szCs w:val="18"/>
              </w:rPr>
            </w:pPr>
            <w:r>
              <w:rPr>
                <w:rFonts w:hint="eastAsia"/>
                <w:kern w:val="0"/>
                <w:sz w:val="18"/>
                <w:szCs w:val="18"/>
              </w:rPr>
              <w:lastRenderedPageBreak/>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1101B1" w:rsidRDefault="0098442A">
            <w:pPr>
              <w:spacing w:line="200" w:lineRule="exact"/>
            </w:pPr>
            <w:r>
              <w:rPr>
                <w:rFonts w:cs="宋体"/>
                <w:b/>
                <w:sz w:val="18"/>
                <w:szCs w:val="18"/>
              </w:rPr>
              <w:t>赎回费：本理财产品暂不收取赎回费。</w:t>
            </w:r>
          </w:p>
          <w:p w:rsidR="001101B1" w:rsidRDefault="0098442A">
            <w:pPr>
              <w:spacing w:line="200" w:lineRule="exact"/>
            </w:pPr>
            <w:r>
              <w:rPr>
                <w:rFonts w:cs="宋体"/>
                <w:b/>
                <w:sz w:val="18"/>
                <w:szCs w:val="18"/>
              </w:rPr>
              <w:t>销售费：本理财产品按当日理财产品份额</w:t>
            </w:r>
            <w:proofErr w:type="gramStart"/>
            <w:r>
              <w:rPr>
                <w:rFonts w:cs="宋体"/>
                <w:b/>
                <w:sz w:val="18"/>
                <w:szCs w:val="18"/>
              </w:rPr>
              <w:t>收取年化</w:t>
            </w:r>
            <w:proofErr w:type="gramEnd"/>
            <w:r>
              <w:rPr>
                <w:rFonts w:cs="宋体"/>
                <w:b/>
                <w:sz w:val="18"/>
                <w:szCs w:val="18"/>
              </w:rPr>
              <w:t>0.2%</w:t>
            </w:r>
            <w:r>
              <w:rPr>
                <w:rFonts w:cs="宋体"/>
                <w:b/>
                <w:sz w:val="18"/>
                <w:szCs w:val="18"/>
              </w:rPr>
              <w:t>的销售费，按日计提。</w:t>
            </w:r>
          </w:p>
          <w:p w:rsidR="001101B1" w:rsidRDefault="0098442A">
            <w:pPr>
              <w:spacing w:line="200" w:lineRule="exact"/>
            </w:pPr>
            <w:r>
              <w:rPr>
                <w:rFonts w:cs="宋体"/>
                <w:b/>
                <w:sz w:val="18"/>
                <w:szCs w:val="18"/>
              </w:rPr>
              <w:t>每日计提的销售费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1101B1" w:rsidRDefault="0098442A">
            <w:pPr>
              <w:spacing w:line="200" w:lineRule="exact"/>
            </w:pPr>
            <w:r>
              <w:rPr>
                <w:rFonts w:cs="宋体"/>
                <w:b/>
                <w:sz w:val="18"/>
                <w:szCs w:val="18"/>
              </w:rPr>
              <w:t>固定管理费：本理财产品按当日理财产品份额</w:t>
            </w:r>
            <w:proofErr w:type="gramStart"/>
            <w:r>
              <w:rPr>
                <w:rFonts w:cs="宋体"/>
                <w:b/>
                <w:sz w:val="18"/>
                <w:szCs w:val="18"/>
              </w:rPr>
              <w:t>收取年化</w:t>
            </w:r>
            <w:proofErr w:type="gramEnd"/>
            <w:r>
              <w:rPr>
                <w:rFonts w:cs="宋体"/>
                <w:b/>
                <w:sz w:val="18"/>
                <w:szCs w:val="18"/>
              </w:rPr>
              <w:t>0.4%</w:t>
            </w:r>
            <w:r>
              <w:rPr>
                <w:rFonts w:cs="宋体"/>
                <w:b/>
                <w:sz w:val="18"/>
                <w:szCs w:val="18"/>
              </w:rPr>
              <w:t>的固定管理费，按日计提。</w:t>
            </w:r>
          </w:p>
          <w:p w:rsidR="001101B1" w:rsidRDefault="0098442A">
            <w:pPr>
              <w:spacing w:line="200" w:lineRule="exact"/>
            </w:pPr>
            <w:r>
              <w:rPr>
                <w:rFonts w:cs="宋体"/>
                <w:b/>
                <w:sz w:val="18"/>
                <w:szCs w:val="18"/>
              </w:rPr>
              <w:t>每日计提的固定管理费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1101B1" w:rsidRDefault="0098442A">
            <w:pPr>
              <w:spacing w:line="200" w:lineRule="exact"/>
            </w:pPr>
            <w:r>
              <w:rPr>
                <w:rFonts w:cs="宋体"/>
                <w:b/>
                <w:sz w:val="18"/>
                <w:szCs w:val="18"/>
              </w:rPr>
              <w:t>托管费：本理财产品按当日理财产品份额</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1101B1" w:rsidRDefault="0098442A">
            <w:pPr>
              <w:spacing w:line="200" w:lineRule="exact"/>
            </w:pPr>
            <w:r>
              <w:rPr>
                <w:rFonts w:cs="宋体"/>
                <w:b/>
                <w:sz w:val="18"/>
                <w:szCs w:val="18"/>
              </w:rPr>
              <w:t>每日计提的托管费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1101B1" w:rsidRDefault="0098442A">
            <w:pPr>
              <w:spacing w:line="200" w:lineRule="exact"/>
            </w:pPr>
            <w:r>
              <w:rPr>
                <w:rFonts w:cs="宋体"/>
                <w:b/>
                <w:sz w:val="18"/>
                <w:szCs w:val="18"/>
              </w:rPr>
              <w:t>业绩报酬：本理财产品暂不收取业绩报酬。</w:t>
            </w:r>
          </w:p>
          <w:p w:rsidR="001101B1" w:rsidRDefault="0098442A">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w:t>
            </w:r>
            <w:r>
              <w:rPr>
                <w:rFonts w:cs="宋体"/>
                <w:b/>
                <w:sz w:val="18"/>
                <w:szCs w:val="18"/>
              </w:rPr>
              <w:t>用，将通过本理财产品的定期报告等进行信息披露。</w:t>
            </w:r>
          </w:p>
        </w:tc>
      </w:tr>
      <w:tr w:rsidR="001101B1">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color w:val="000000"/>
                <w:sz w:val="18"/>
                <w:szCs w:val="18"/>
              </w:rPr>
              <w:t>具体参见本理财产品风险揭示书。</w:t>
            </w:r>
          </w:p>
          <w:p w:rsidR="001101B1" w:rsidRDefault="0098442A">
            <w:pPr>
              <w:spacing w:line="200" w:lineRule="exact"/>
              <w:jc w:val="left"/>
            </w:pPr>
            <w:r>
              <w:rPr>
                <w:rFonts w:cs="宋体"/>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1101B1" w:rsidRDefault="0098442A">
            <w:pPr>
              <w:spacing w:line="200" w:lineRule="exact"/>
              <w:jc w:val="left"/>
            </w:pPr>
            <w:r>
              <w:rPr>
                <w:rFonts w:cs="宋体"/>
                <w:color w:val="000000"/>
                <w:sz w:val="18"/>
                <w:szCs w:val="18"/>
              </w:rPr>
              <w:t>一是建仓或进行组合调整时，若投资资产包括债券或基金，可能由于特定债券或基金的流动性相对不足而无法按预期的价格买进（申购）或卖出（赎回）；</w:t>
            </w:r>
          </w:p>
          <w:p w:rsidR="001101B1" w:rsidRDefault="0098442A">
            <w:pPr>
              <w:spacing w:line="200" w:lineRule="exact"/>
              <w:jc w:val="left"/>
            </w:pPr>
            <w:r>
              <w:rPr>
                <w:rFonts w:cs="宋体"/>
                <w:color w:val="000000"/>
                <w:sz w:val="18"/>
                <w:szCs w:val="18"/>
              </w:rPr>
              <w:t>二是为应对投资者的赎回，被迫以不适当的价格卖出债券或赎回基金；</w:t>
            </w:r>
          </w:p>
          <w:p w:rsidR="001101B1" w:rsidRDefault="0098442A">
            <w:pPr>
              <w:spacing w:line="200" w:lineRule="exact"/>
              <w:jc w:val="left"/>
            </w:pPr>
            <w:r>
              <w:rPr>
                <w:rFonts w:cs="宋体"/>
                <w:color w:val="000000"/>
                <w:sz w:val="18"/>
                <w:szCs w:val="18"/>
              </w:rPr>
              <w:t>三是若投资资产包括非标准化债权类资产，可能由于资产缺少流动性而难以变现。</w:t>
            </w:r>
          </w:p>
          <w:p w:rsidR="001101B1" w:rsidRDefault="0098442A">
            <w:pPr>
              <w:spacing w:line="200" w:lineRule="exact"/>
              <w:jc w:val="left"/>
            </w:pPr>
            <w:r>
              <w:rPr>
                <w:rFonts w:cs="宋体"/>
                <w:color w:val="000000"/>
                <w:sz w:val="18"/>
                <w:szCs w:val="18"/>
              </w:rPr>
              <w:t>以上情形均可能使产品净值受到不利影响。</w:t>
            </w:r>
          </w:p>
        </w:tc>
      </w:tr>
      <w:tr w:rsidR="001101B1">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w:t>
            </w:r>
            <w:r>
              <w:rPr>
                <w:rFonts w:cs="宋体"/>
                <w:color w:val="000000"/>
                <w:sz w:val="18"/>
                <w:szCs w:val="18"/>
              </w:rPr>
              <w:t>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1101B1" w:rsidRDefault="0098442A">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1101B1" w:rsidRDefault="0098442A">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1101B1" w:rsidRDefault="0098442A">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1101B1" w:rsidRDefault="0098442A">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1101B1" w:rsidRDefault="0098442A">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1101B1" w:rsidRDefault="0098442A">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1101B1" w:rsidRDefault="0098442A">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sz w:val="18"/>
                <w:szCs w:val="18"/>
              </w:rPr>
              <w:t>本理财产品销售机构为南银理财有限责任公司、南京银行股份有限公司、秦皇岛银行股份有限公司、齐鲁银行股份有限公司、深圳前海微众银行股份有限公司、九江银行股份有限公司、日照银行股份有限公司、无锡</w:t>
            </w:r>
            <w:proofErr w:type="gramStart"/>
            <w:r>
              <w:rPr>
                <w:rFonts w:cs="宋体"/>
                <w:sz w:val="18"/>
                <w:szCs w:val="18"/>
              </w:rPr>
              <w:t>锡</w:t>
            </w:r>
            <w:proofErr w:type="gramEnd"/>
            <w:r>
              <w:rPr>
                <w:rFonts w:cs="宋体"/>
                <w:sz w:val="18"/>
                <w:szCs w:val="18"/>
              </w:rPr>
              <w:t>商银行股份有限公司、江苏扬州农村商业银行股份有限公司、江苏如皋农村商业银行股份有限公司。管理人有权调整本理财产品的销售机构并进行信息披露。</w:t>
            </w:r>
          </w:p>
          <w:p w:rsidR="001101B1" w:rsidRDefault="0098442A">
            <w:pPr>
              <w:spacing w:line="200" w:lineRule="exact"/>
              <w:jc w:val="left"/>
            </w:pPr>
            <w:r>
              <w:rPr>
                <w:rFonts w:cs="宋体"/>
                <w:sz w:val="18"/>
                <w:szCs w:val="18"/>
              </w:rPr>
              <w:t>销售机构主要职责如下：</w:t>
            </w:r>
          </w:p>
          <w:p w:rsidR="001101B1" w:rsidRDefault="0098442A">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1101B1" w:rsidRDefault="0098442A">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1101B1" w:rsidRDefault="0098442A">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1101B1" w:rsidRDefault="0098442A">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1101B1" w:rsidRDefault="0098442A">
            <w:pPr>
              <w:spacing w:line="200" w:lineRule="exact"/>
              <w:jc w:val="left"/>
            </w:pPr>
            <w:r>
              <w:rPr>
                <w:rFonts w:cs="宋体"/>
                <w:sz w:val="18"/>
                <w:szCs w:val="18"/>
              </w:rPr>
              <w:t>5.</w:t>
            </w:r>
            <w:r>
              <w:rPr>
                <w:rFonts w:cs="宋体"/>
                <w:sz w:val="18"/>
                <w:szCs w:val="18"/>
              </w:rPr>
              <w:t>建立健全投资者权益保护管理体系，加强投资者适当性管理；</w:t>
            </w:r>
          </w:p>
          <w:p w:rsidR="001101B1" w:rsidRDefault="0098442A">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1101B1">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本理财产品托管人为南京银行股份有限公司，主要职责如下：</w:t>
            </w:r>
          </w:p>
          <w:p w:rsidR="001101B1" w:rsidRDefault="0098442A">
            <w:pPr>
              <w:spacing w:line="200" w:lineRule="exact"/>
            </w:pPr>
            <w:r>
              <w:rPr>
                <w:rFonts w:cs="宋体"/>
                <w:sz w:val="18"/>
                <w:szCs w:val="18"/>
              </w:rPr>
              <w:t>1.</w:t>
            </w:r>
            <w:r>
              <w:rPr>
                <w:rFonts w:cs="宋体"/>
                <w:sz w:val="18"/>
                <w:szCs w:val="18"/>
              </w:rPr>
              <w:t>安全保管理财产品财产；</w:t>
            </w:r>
          </w:p>
          <w:p w:rsidR="001101B1" w:rsidRDefault="0098442A">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1101B1" w:rsidRDefault="0098442A">
            <w:pPr>
              <w:spacing w:line="200" w:lineRule="exact"/>
            </w:pPr>
            <w:r>
              <w:rPr>
                <w:rFonts w:cs="宋体"/>
                <w:sz w:val="18"/>
                <w:szCs w:val="18"/>
              </w:rPr>
              <w:t>3.</w:t>
            </w:r>
            <w:r>
              <w:rPr>
                <w:rFonts w:cs="宋体"/>
                <w:sz w:val="18"/>
                <w:szCs w:val="18"/>
              </w:rPr>
              <w:t>按照托管协议约定和管理人的投资指令，及时办理清算、交割事宜；</w:t>
            </w:r>
          </w:p>
          <w:p w:rsidR="001101B1" w:rsidRDefault="0098442A">
            <w:pPr>
              <w:spacing w:line="200" w:lineRule="exact"/>
            </w:pPr>
            <w:r>
              <w:rPr>
                <w:rFonts w:cs="宋体"/>
                <w:sz w:val="18"/>
                <w:szCs w:val="18"/>
              </w:rPr>
              <w:t>4.</w:t>
            </w:r>
            <w:r>
              <w:rPr>
                <w:rFonts w:cs="宋体"/>
                <w:sz w:val="18"/>
                <w:szCs w:val="18"/>
              </w:rPr>
              <w:t>建立与管理人的对账机制，复核、审查理财产品资金头寸、资产账</w:t>
            </w:r>
            <w:r>
              <w:rPr>
                <w:rFonts w:cs="宋体"/>
                <w:sz w:val="18"/>
                <w:szCs w:val="18"/>
              </w:rPr>
              <w:lastRenderedPageBreak/>
              <w:t>目、资产净值、认购和赎回价格等数据，及时核查认购、赎回以及投资资金的支付和到账情况；</w:t>
            </w:r>
          </w:p>
          <w:p w:rsidR="001101B1" w:rsidRDefault="0098442A">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1101B1" w:rsidRDefault="0098442A">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101B1" w:rsidRDefault="0098442A">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1101B1" w:rsidRDefault="0098442A">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1101B1" w:rsidRDefault="0098442A">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1101B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lastRenderedPageBreak/>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1101B1" w:rsidRDefault="0098442A">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1101B1" w:rsidRDefault="0098442A">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w:t>
            </w:r>
            <w:r>
              <w:rPr>
                <w:rFonts w:cs="宋体"/>
                <w:color w:val="000000"/>
                <w:sz w:val="18"/>
                <w:szCs w:val="18"/>
              </w:rPr>
              <w:t>赎回申请管理人可暂停接受或延期办理。</w:t>
            </w:r>
          </w:p>
          <w:p w:rsidR="001101B1" w:rsidRDefault="0098442A">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1101B1" w:rsidRDefault="0098442A">
            <w:pPr>
              <w:spacing w:line="200" w:lineRule="exact"/>
              <w:jc w:val="left"/>
            </w:pPr>
            <w:r>
              <w:rPr>
                <w:rFonts w:cs="宋体"/>
                <w:color w:val="000000"/>
                <w:sz w:val="18"/>
                <w:szCs w:val="18"/>
              </w:rPr>
              <w:t>（</w:t>
            </w:r>
            <w:r>
              <w:rPr>
                <w:rFonts w:cs="宋体"/>
                <w:color w:val="000000"/>
                <w:sz w:val="18"/>
                <w:szCs w:val="18"/>
              </w:rPr>
              <w:t>2</w:t>
            </w:r>
            <w:r>
              <w:rPr>
                <w:rFonts w:cs="宋体"/>
                <w:color w:val="000000"/>
                <w:sz w:val="18"/>
                <w:szCs w:val="18"/>
              </w:rPr>
              <w:t>）对于暂停接受的部分，管理人将拒绝该部分赎回申请，投资者可在下一个产品开放日再次发起赎回申请。</w:t>
            </w:r>
          </w:p>
          <w:p w:rsidR="001101B1" w:rsidRDefault="0098442A">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w:t>
            </w:r>
            <w:r>
              <w:rPr>
                <w:rFonts w:cs="宋体"/>
                <w:color w:val="000000"/>
                <w:sz w:val="18"/>
                <w:szCs w:val="18"/>
              </w:rPr>
              <w:t>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代销机构，最终以代销机构提供的服务为准。</w:t>
            </w:r>
          </w:p>
        </w:tc>
      </w:tr>
      <w:tr w:rsidR="001101B1">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个交易日内进行信息披露，投资者需重新进行资金安排。</w:t>
            </w:r>
          </w:p>
        </w:tc>
      </w:tr>
      <w:tr w:rsidR="001101B1">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发生下列情形时，管理人可暂停接受投资者认申购申请：</w:t>
            </w:r>
          </w:p>
          <w:p w:rsidR="001101B1" w:rsidRDefault="0098442A">
            <w:pPr>
              <w:spacing w:line="200" w:lineRule="exact"/>
            </w:pPr>
            <w:r>
              <w:rPr>
                <w:rFonts w:cs="宋体"/>
                <w:sz w:val="18"/>
                <w:szCs w:val="18"/>
              </w:rPr>
              <w:t>1.</w:t>
            </w:r>
            <w:r>
              <w:rPr>
                <w:rFonts w:cs="宋体"/>
                <w:sz w:val="18"/>
                <w:szCs w:val="18"/>
              </w:rPr>
              <w:t>因不可抗力导致理财产品无法正常运作；</w:t>
            </w:r>
          </w:p>
          <w:p w:rsidR="001101B1" w:rsidRDefault="0098442A">
            <w:pPr>
              <w:spacing w:line="200" w:lineRule="exact"/>
            </w:pPr>
            <w:r>
              <w:rPr>
                <w:rFonts w:cs="宋体"/>
                <w:sz w:val="18"/>
                <w:szCs w:val="18"/>
              </w:rPr>
              <w:t>2.</w:t>
            </w:r>
            <w:r>
              <w:rPr>
                <w:rFonts w:cs="宋体"/>
                <w:sz w:val="18"/>
                <w:szCs w:val="18"/>
              </w:rPr>
              <w:t>因监管政策、市场发生重大变化，导致理财产品无法正常运作；</w:t>
            </w:r>
          </w:p>
          <w:p w:rsidR="001101B1" w:rsidRDefault="0098442A">
            <w:pPr>
              <w:spacing w:line="200" w:lineRule="exact"/>
            </w:pPr>
            <w:r>
              <w:rPr>
                <w:rFonts w:cs="宋体"/>
                <w:sz w:val="18"/>
                <w:szCs w:val="18"/>
              </w:rPr>
              <w:t>3.</w:t>
            </w:r>
            <w:r>
              <w:rPr>
                <w:rFonts w:cs="宋体"/>
                <w:sz w:val="18"/>
                <w:szCs w:val="18"/>
              </w:rPr>
              <w:t>管理人认为需要暂停认申购的其他情形。</w:t>
            </w:r>
          </w:p>
          <w:p w:rsidR="001101B1" w:rsidRDefault="0098442A">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1101B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1101B1" w:rsidRDefault="0098442A">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1101B1">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1101B1" w:rsidRDefault="0098442A">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1101B1" w:rsidRDefault="0098442A">
            <w:pPr>
              <w:spacing w:line="200" w:lineRule="exact"/>
              <w:jc w:val="left"/>
            </w:pPr>
            <w:r>
              <w:rPr>
                <w:rFonts w:cs="宋体"/>
                <w:b/>
                <w:sz w:val="18"/>
                <w:szCs w:val="18"/>
              </w:rPr>
              <w:t>3.</w:t>
            </w:r>
            <w:r>
              <w:rPr>
                <w:rFonts w:cs="宋体"/>
                <w:b/>
                <w:sz w:val="18"/>
                <w:szCs w:val="18"/>
              </w:rPr>
              <w:t>本理财产品投资的资产管理产品的业绩报酬、赎回费等的提取（如有）可能造成本理财产品净值的下降。</w:t>
            </w:r>
          </w:p>
          <w:p w:rsidR="001101B1" w:rsidRDefault="0098442A">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1101B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01B1" w:rsidRDefault="0098442A">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101B1" w:rsidRDefault="0098442A">
            <w:pPr>
              <w:spacing w:line="200" w:lineRule="exact"/>
            </w:pPr>
            <w:r>
              <w:rPr>
                <w:rFonts w:cs="宋体"/>
                <w:sz w:val="18"/>
                <w:szCs w:val="18"/>
              </w:rPr>
              <w:t>本理财产品运作过程中涉及的各纳税主体，其纳税义务按国家税收法律、法规执行。理财产品运营过程中发生的增值税应税行为，由管理</w:t>
            </w:r>
            <w:r>
              <w:rPr>
                <w:rFonts w:cs="宋体"/>
                <w:sz w:val="18"/>
                <w:szCs w:val="18"/>
              </w:rPr>
              <w:lastRenderedPageBreak/>
              <w:t>人作为增值税纳税人进行缴纳，税金由本理财产品承担。除法律法规特别要求外，投资者应缴纳的税收由投资者负责，管理人不负责代扣代缴。</w:t>
            </w:r>
          </w:p>
        </w:tc>
      </w:tr>
    </w:tbl>
    <w:p w:rsidR="001101B1" w:rsidRDefault="0098442A">
      <w:pPr>
        <w:pStyle w:val="Normalca6aa012"/>
        <w:rPr>
          <w:b/>
          <w:sz w:val="15"/>
          <w:szCs w:val="15"/>
        </w:rPr>
      </w:pPr>
      <w:r>
        <w:rPr>
          <w:b/>
          <w:sz w:val="15"/>
          <w:szCs w:val="15"/>
        </w:rPr>
        <w:lastRenderedPageBreak/>
        <w:t>特别说明：本理财产品无预期收益率，</w:t>
      </w:r>
      <w:r>
        <w:rPr>
          <w:b/>
          <w:sz w:val="15"/>
          <w:szCs w:val="15"/>
          <w:u w:val="single"/>
        </w:rPr>
        <w:t>理财产品过往业绩不代表其未来表现，不等于理财产品实际收益，</w:t>
      </w:r>
      <w:r>
        <w:rPr>
          <w:b/>
          <w:sz w:val="15"/>
          <w:szCs w:val="15"/>
        </w:rPr>
        <w:t>投资须谨慎。</w:t>
      </w:r>
    </w:p>
    <w:p w:rsidR="001101B1" w:rsidRDefault="0098442A">
      <w:pPr>
        <w:pStyle w:val="Normal0894eec50894eec5"/>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101B1" w:rsidRDefault="0098442A">
      <w:pPr>
        <w:pStyle w:val="Normal0894eec50894eec5"/>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101B1" w:rsidRDefault="0098442A">
      <w:pPr>
        <w:pStyle w:val="Normal0894eec50894e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101B1" w:rsidRDefault="0098442A">
      <w:pPr>
        <w:pStyle w:val="Normal0894eec50894eec5"/>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1101B1" w:rsidRDefault="0098442A">
      <w:pPr>
        <w:pStyle w:val="Normal0894eec50894e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101B1" w:rsidRDefault="0098442A">
      <w:pPr>
        <w:pStyle w:val="Normal0894eec50894e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w:t>
      </w:r>
      <w:r>
        <w:rPr>
          <w:color w:val="3D3D3D"/>
          <w:kern w:val="0"/>
          <w:sz w:val="15"/>
          <w:szCs w:val="15"/>
        </w:rPr>
        <w:t>理财产品销售文件或提交认购、申购申请起的至少二十四小时的期间，在此期间内投资者有权解除理财产品销售文件或撤销认购、申购申请。</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r>
        <w:rPr>
          <w:color w:val="3D3D3D"/>
          <w:kern w:val="0"/>
          <w:sz w:val="15"/>
          <w:szCs w:val="15"/>
        </w:rPr>
        <w:t>。</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101B1" w:rsidRDefault="0098442A">
      <w:pPr>
        <w:pStyle w:val="Normal0894eec50894e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101B1" w:rsidRDefault="0098442A">
      <w:pPr>
        <w:pStyle w:val="Normal0894eec50894eec5"/>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proofErr w:type="gramStart"/>
      <w:r>
        <w:rPr>
          <w:b/>
          <w:bCs/>
          <w:color w:val="3D3D3D"/>
          <w:kern w:val="0"/>
          <w:sz w:val="15"/>
          <w:szCs w:val="15"/>
        </w:rPr>
        <w:t>南银理财</w:t>
      </w:r>
      <w:proofErr w:type="gramEnd"/>
      <w:r>
        <w:rPr>
          <w:b/>
          <w:bCs/>
          <w:color w:val="3D3D3D"/>
          <w:kern w:val="0"/>
          <w:sz w:val="15"/>
          <w:szCs w:val="15"/>
        </w:rPr>
        <w:t>珠联璧合安稳</w:t>
      </w:r>
      <w:r>
        <w:rPr>
          <w:b/>
          <w:bCs/>
          <w:color w:val="3D3D3D"/>
          <w:kern w:val="0"/>
          <w:sz w:val="15"/>
          <w:szCs w:val="15"/>
        </w:rPr>
        <w:t>1904</w:t>
      </w:r>
      <w:r>
        <w:rPr>
          <w:b/>
          <w:bCs/>
          <w:color w:val="3D3D3D"/>
          <w:kern w:val="0"/>
          <w:sz w:val="15"/>
          <w:szCs w:val="15"/>
        </w:rPr>
        <w:t>一年定开公募人民币理财产品</w:t>
      </w:r>
      <w:r>
        <w:rPr>
          <w:rFonts w:hint="eastAsia"/>
          <w:color w:val="3D3D3D"/>
          <w:kern w:val="0"/>
          <w:sz w:val="15"/>
          <w:szCs w:val="15"/>
        </w:rPr>
        <w:t>。</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101B1" w:rsidRDefault="0098442A">
      <w:pPr>
        <w:pStyle w:val="Normal0894eec50894eec5"/>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w:t>
      </w:r>
      <w:r>
        <w:rPr>
          <w:rFonts w:hint="eastAsia"/>
          <w:color w:val="3D3D3D"/>
          <w:kern w:val="0"/>
          <w:sz w:val="15"/>
          <w:szCs w:val="15"/>
        </w:rPr>
        <w:t>去尾法</w:t>
      </w:r>
      <w:r>
        <w:rPr>
          <w:color w:val="3D3D3D"/>
          <w:kern w:val="0"/>
          <w:sz w:val="15"/>
          <w:szCs w:val="15"/>
        </w:rPr>
        <w:t>保留</w:t>
      </w:r>
      <w:r>
        <w:rPr>
          <w:color w:val="3D3D3D"/>
          <w:kern w:val="0"/>
          <w:sz w:val="15"/>
          <w:szCs w:val="15"/>
        </w:rPr>
        <w:t>4</w:t>
      </w:r>
      <w:r>
        <w:rPr>
          <w:color w:val="3D3D3D"/>
          <w:kern w:val="0"/>
          <w:sz w:val="15"/>
          <w:szCs w:val="15"/>
        </w:rPr>
        <w:t>位小数。</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w:t>
      </w:r>
      <w:r>
        <w:rPr>
          <w:color w:val="3D3D3D"/>
          <w:kern w:val="0"/>
          <w:sz w:val="15"/>
          <w:szCs w:val="15"/>
        </w:rPr>
        <w:t>的行为。</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w:t>
      </w:r>
      <w:r>
        <w:rPr>
          <w:color w:val="3D3D3D"/>
          <w:kern w:val="0"/>
          <w:sz w:val="15"/>
          <w:szCs w:val="15"/>
        </w:rPr>
        <w:t>财产品。</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1101B1" w:rsidRDefault="0098442A">
      <w:pPr>
        <w:pStyle w:val="Normal0894eec50894eec5"/>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101B1" w:rsidRDefault="0098442A">
      <w:pPr>
        <w:pStyle w:val="Normal0894eec50894e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101B1" w:rsidRDefault="0098442A">
      <w:pPr>
        <w:pStyle w:val="Normal0894eec50894eec5"/>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101B1" w:rsidRDefault="0098442A">
      <w:pPr>
        <w:pStyle w:val="1b597fe35b597fe35"/>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1101B1" w:rsidRDefault="0098442A">
      <w:pPr>
        <w:pStyle w:val="1b597fe35b597fe35"/>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1101B1" w:rsidRDefault="0098442A">
      <w:pPr>
        <w:pStyle w:val="1b597fe35b597fe35"/>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101B1" w:rsidRDefault="0098442A">
      <w:pPr>
        <w:pStyle w:val="1b597fe35b597fe35"/>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101B1" w:rsidRDefault="0098442A">
      <w:pPr>
        <w:pStyle w:val="1b597fe35b597fe35"/>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101B1" w:rsidRDefault="0098442A">
      <w:pPr>
        <w:pStyle w:val="1b597fe35b597fe35"/>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101B1" w:rsidRDefault="0098442A">
      <w:pPr>
        <w:pStyle w:val="Normal0894eec50894eec5"/>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1101B1" w:rsidRDefault="0098442A">
      <w:pPr>
        <w:pStyle w:val="Normal0894eec50894eec5"/>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101B1" w:rsidRDefault="0098442A">
      <w:pPr>
        <w:pStyle w:val="Normal0894eec50894eec5"/>
        <w:widowControl/>
        <w:tabs>
          <w:tab w:val="left" w:pos="567"/>
        </w:tabs>
        <w:spacing w:line="200" w:lineRule="exact"/>
        <w:ind w:left="289"/>
        <w:rPr>
          <w:color w:val="3D3D3D"/>
          <w:kern w:val="0"/>
          <w:sz w:val="15"/>
          <w:szCs w:val="15"/>
        </w:rPr>
      </w:pPr>
      <w:r>
        <w:rPr>
          <w:color w:val="3D3D3D"/>
          <w:kern w:val="0"/>
          <w:sz w:val="15"/>
          <w:szCs w:val="15"/>
        </w:rPr>
        <w:lastRenderedPageBreak/>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1101B1" w:rsidRDefault="0098442A">
      <w:pPr>
        <w:pStyle w:val="Normalca6aa012"/>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101B1" w:rsidRDefault="0098442A">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1101B1" w:rsidRDefault="0098442A">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：产品实际到期日，扣除所有税费后（如有业绩报酬，已扣除）的赎回确认每份额净值为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1101B1" w:rsidRDefault="0098442A">
      <w:pPr>
        <w:spacing w:line="200" w:lineRule="exact"/>
        <w:ind w:firstLine="280"/>
        <w:jc w:val="left"/>
      </w:pPr>
      <w:r>
        <w:rPr>
          <w:rFonts w:cs="宋体"/>
          <w:sz w:val="15"/>
          <w:szCs w:val="20"/>
        </w:rPr>
        <w:t>情景示例二：产品实际到期日，扣除所有税费后（如有业绩报酬，已扣除）的赎回确认每份额净值为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1101B1" w:rsidRDefault="0098442A">
      <w:pPr>
        <w:spacing w:line="200" w:lineRule="exact"/>
      </w:pPr>
      <w:r>
        <w:rPr>
          <w:rFonts w:cs="宋体"/>
          <w:sz w:val="15"/>
          <w:szCs w:val="20"/>
        </w:rPr>
        <w:t xml:space="preserve"> </w:t>
      </w:r>
      <w:r>
        <w:rPr>
          <w:rFonts w:cs="宋体"/>
          <w:sz w:val="15"/>
          <w:szCs w:val="20"/>
        </w:rPr>
        <w:t>以上数据</w:t>
      </w:r>
      <w:r>
        <w:rPr>
          <w:rFonts w:cs="宋体"/>
          <w:sz w:val="15"/>
          <w:szCs w:val="20"/>
        </w:rPr>
        <w:t>为假设情形中的模拟数据，不代表实际收益，投资需谨慎。</w:t>
      </w:r>
    </w:p>
    <w:p w:rsidR="001101B1" w:rsidRDefault="0098442A">
      <w:pPr>
        <w:pStyle w:val="Normalca6aa012"/>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1101B1" w:rsidRDefault="0098442A">
      <w:pPr>
        <w:pStyle w:val="Normalca6aa012"/>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101B1" w:rsidRDefault="0098442A">
      <w:pPr>
        <w:pStyle w:val="Normalca6aa012"/>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101B1" w:rsidRDefault="0098442A">
      <w:pPr>
        <w:spacing w:line="200" w:lineRule="exact"/>
        <w:ind w:firstLine="300"/>
      </w:pPr>
      <w:r>
        <w:rPr>
          <w:rFonts w:cs="宋体"/>
          <w:sz w:val="15"/>
          <w:szCs w:val="20"/>
        </w:rPr>
        <w:t>（一）估值日</w:t>
      </w:r>
    </w:p>
    <w:p w:rsidR="001101B1" w:rsidRDefault="0098442A">
      <w:pPr>
        <w:spacing w:line="200" w:lineRule="exact"/>
        <w:ind w:firstLine="300"/>
      </w:pPr>
      <w:r>
        <w:rPr>
          <w:rFonts w:cs="宋体"/>
          <w:sz w:val="15"/>
          <w:szCs w:val="20"/>
        </w:rPr>
        <w:t>本理财产品每个工作日进行估值。</w:t>
      </w:r>
    </w:p>
    <w:p w:rsidR="001101B1" w:rsidRDefault="0098442A">
      <w:pPr>
        <w:spacing w:line="200" w:lineRule="exact"/>
        <w:ind w:firstLine="300"/>
      </w:pPr>
      <w:r>
        <w:rPr>
          <w:rFonts w:cs="宋体"/>
          <w:sz w:val="15"/>
          <w:szCs w:val="20"/>
        </w:rPr>
        <w:t>（二）估值对象</w:t>
      </w:r>
    </w:p>
    <w:p w:rsidR="001101B1" w:rsidRDefault="0098442A">
      <w:pPr>
        <w:spacing w:line="200" w:lineRule="exact"/>
        <w:ind w:firstLine="300"/>
      </w:pPr>
      <w:r>
        <w:rPr>
          <w:rFonts w:cs="宋体"/>
          <w:sz w:val="15"/>
          <w:szCs w:val="20"/>
        </w:rPr>
        <w:t>本理财产品所拥有的所有资产及负债。</w:t>
      </w:r>
    </w:p>
    <w:p w:rsidR="001101B1" w:rsidRDefault="0098442A">
      <w:pPr>
        <w:spacing w:line="200" w:lineRule="exact"/>
        <w:ind w:firstLine="300"/>
      </w:pPr>
      <w:r>
        <w:rPr>
          <w:rFonts w:cs="宋体"/>
          <w:sz w:val="15"/>
          <w:szCs w:val="20"/>
        </w:rPr>
        <w:t>（三）估值目的</w:t>
      </w:r>
    </w:p>
    <w:p w:rsidR="001101B1" w:rsidRDefault="0098442A">
      <w:pPr>
        <w:spacing w:line="200" w:lineRule="exact"/>
        <w:ind w:firstLine="300"/>
      </w:pPr>
      <w:r>
        <w:rPr>
          <w:rFonts w:cs="宋体"/>
          <w:sz w:val="15"/>
          <w:szCs w:val="20"/>
        </w:rPr>
        <w:t>客观、准确反映理财产品的价值。</w:t>
      </w:r>
    </w:p>
    <w:p w:rsidR="001101B1" w:rsidRDefault="0098442A">
      <w:pPr>
        <w:spacing w:line="200" w:lineRule="exact"/>
        <w:ind w:firstLine="300"/>
      </w:pPr>
      <w:r>
        <w:rPr>
          <w:rFonts w:cs="宋体"/>
          <w:sz w:val="15"/>
          <w:szCs w:val="20"/>
        </w:rPr>
        <w:t>（四）估值原则</w:t>
      </w:r>
    </w:p>
    <w:p w:rsidR="001101B1" w:rsidRDefault="0098442A">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1101B1" w:rsidRDefault="0098442A">
      <w:pPr>
        <w:spacing w:line="200" w:lineRule="exact"/>
        <w:ind w:firstLine="300"/>
      </w:pPr>
      <w:r>
        <w:rPr>
          <w:rFonts w:cs="宋体"/>
          <w:sz w:val="15"/>
          <w:szCs w:val="20"/>
        </w:rPr>
        <w:t>（五）估值方法</w:t>
      </w:r>
    </w:p>
    <w:p w:rsidR="001101B1" w:rsidRDefault="0098442A">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1101B1" w:rsidRDefault="0098442A">
      <w:pPr>
        <w:spacing w:line="200" w:lineRule="exact"/>
        <w:ind w:firstLine="280"/>
        <w:jc w:val="left"/>
      </w:pPr>
      <w:r>
        <w:rPr>
          <w:rFonts w:cs="宋体"/>
          <w:sz w:val="15"/>
          <w:szCs w:val="20"/>
        </w:rPr>
        <w:t>1.</w:t>
      </w:r>
      <w:r>
        <w:rPr>
          <w:rFonts w:cs="宋体"/>
          <w:sz w:val="15"/>
          <w:szCs w:val="20"/>
        </w:rPr>
        <w:t>银行存款、回购等货币市场工具</w:t>
      </w:r>
    </w:p>
    <w:p w:rsidR="001101B1" w:rsidRDefault="0098442A">
      <w:pPr>
        <w:spacing w:line="200" w:lineRule="exact"/>
        <w:ind w:firstLine="280"/>
        <w:jc w:val="left"/>
      </w:pPr>
      <w:r>
        <w:rPr>
          <w:rFonts w:cs="宋体"/>
          <w:sz w:val="15"/>
          <w:szCs w:val="20"/>
        </w:rPr>
        <w:t>以本金列示，按商定的利率在实际持有期间内逐日计提。</w:t>
      </w:r>
    </w:p>
    <w:p w:rsidR="001101B1" w:rsidRDefault="0098442A">
      <w:pPr>
        <w:spacing w:line="200" w:lineRule="exact"/>
        <w:ind w:firstLine="280"/>
        <w:jc w:val="left"/>
      </w:pPr>
      <w:r>
        <w:rPr>
          <w:rFonts w:cs="宋体"/>
          <w:color w:val="3D3D3D"/>
          <w:sz w:val="15"/>
          <w:szCs w:val="20"/>
        </w:rPr>
        <w:t>2.</w:t>
      </w:r>
      <w:r>
        <w:rPr>
          <w:rFonts w:cs="宋体"/>
          <w:color w:val="3D3D3D"/>
          <w:sz w:val="15"/>
          <w:szCs w:val="20"/>
        </w:rPr>
        <w:t>债券类资产</w:t>
      </w:r>
    </w:p>
    <w:p w:rsidR="001101B1" w:rsidRDefault="0098442A">
      <w:pPr>
        <w:spacing w:line="200" w:lineRule="exact"/>
        <w:ind w:firstLine="280"/>
        <w:jc w:val="left"/>
      </w:pPr>
      <w:r>
        <w:rPr>
          <w:rFonts w:cs="宋体"/>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确认等客观原因，导致第三方估值机构提供的估值数据无法反映其公允价值的，经管理人和托管人协商一致后，可采用其他合理</w:t>
      </w:r>
      <w:r>
        <w:rPr>
          <w:rFonts w:cs="宋体"/>
          <w:color w:val="3D3D3D"/>
          <w:sz w:val="15"/>
          <w:szCs w:val="20"/>
        </w:rPr>
        <w:t>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1101B1" w:rsidRDefault="0098442A">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1101B1" w:rsidRDefault="0098442A">
      <w:pPr>
        <w:spacing w:line="200" w:lineRule="exact"/>
        <w:ind w:firstLine="280"/>
        <w:jc w:val="left"/>
      </w:pPr>
      <w:r>
        <w:rPr>
          <w:rFonts w:cs="宋体"/>
          <w:color w:val="3D3D3D"/>
          <w:sz w:val="15"/>
          <w:szCs w:val="20"/>
        </w:rPr>
        <w:t>非标准化债权类资产包括股票质押式回购</w:t>
      </w:r>
      <w:r>
        <w:rPr>
          <w:rFonts w:cs="宋体"/>
          <w:color w:val="3D3D3D"/>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w:t>
      </w:r>
    </w:p>
    <w:p w:rsidR="001101B1" w:rsidRDefault="0098442A">
      <w:pPr>
        <w:spacing w:line="200" w:lineRule="exact"/>
        <w:ind w:firstLine="280"/>
        <w:jc w:val="left"/>
      </w:pPr>
      <w:r>
        <w:rPr>
          <w:rFonts w:cs="宋体"/>
          <w:color w:val="3D3D3D"/>
          <w:sz w:val="15"/>
          <w:szCs w:val="20"/>
        </w:rPr>
        <w:t>4.</w:t>
      </w:r>
      <w:r>
        <w:rPr>
          <w:rFonts w:cs="宋体"/>
          <w:color w:val="3D3D3D"/>
          <w:sz w:val="15"/>
          <w:szCs w:val="20"/>
        </w:rPr>
        <w:t>证券投资基金</w:t>
      </w:r>
    </w:p>
    <w:p w:rsidR="001101B1" w:rsidRDefault="0098442A">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101B1" w:rsidRDefault="0098442A">
      <w:pPr>
        <w:spacing w:line="200" w:lineRule="exact"/>
        <w:ind w:firstLine="280"/>
        <w:jc w:val="left"/>
      </w:pPr>
      <w:r>
        <w:rPr>
          <w:rFonts w:cs="宋体"/>
          <w:color w:val="3D3D3D"/>
          <w:sz w:val="15"/>
          <w:szCs w:val="20"/>
        </w:rPr>
        <w:t>5.</w:t>
      </w:r>
      <w:r>
        <w:rPr>
          <w:rFonts w:cs="宋体"/>
          <w:color w:val="3D3D3D"/>
          <w:sz w:val="15"/>
          <w:szCs w:val="20"/>
        </w:rPr>
        <w:t>股权类资产</w:t>
      </w:r>
    </w:p>
    <w:p w:rsidR="001101B1" w:rsidRDefault="0098442A">
      <w:pPr>
        <w:spacing w:line="200" w:lineRule="exact"/>
        <w:ind w:firstLine="280"/>
        <w:jc w:val="left"/>
      </w:pPr>
      <w:r>
        <w:rPr>
          <w:rFonts w:cs="宋体"/>
          <w:color w:val="3D3D3D"/>
          <w:sz w:val="15"/>
          <w:szCs w:val="20"/>
        </w:rPr>
        <w:t>上市流通股票按估值日其所在证券交易所的收盘价估值；估值日无交易，且最近交易日后未发生影响公允价值计量的重大事件的，以最近交易</w:t>
      </w:r>
      <w:r>
        <w:rPr>
          <w:rFonts w:cs="宋体"/>
          <w:color w:val="3D3D3D"/>
          <w:sz w:val="15"/>
          <w:szCs w:val="20"/>
        </w:rPr>
        <w:t>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1101B1" w:rsidRDefault="0098442A">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1101B1" w:rsidRDefault="0098442A">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1101B1" w:rsidRDefault="0098442A">
      <w:pPr>
        <w:spacing w:line="200" w:lineRule="exact"/>
        <w:ind w:firstLine="280"/>
        <w:jc w:val="left"/>
      </w:pPr>
      <w:r>
        <w:rPr>
          <w:rFonts w:cs="宋体"/>
          <w:color w:val="3D3D3D"/>
          <w:sz w:val="15"/>
          <w:szCs w:val="20"/>
        </w:rPr>
        <w:t>7.</w:t>
      </w:r>
      <w:r>
        <w:rPr>
          <w:rFonts w:cs="宋体"/>
          <w:color w:val="3D3D3D"/>
          <w:sz w:val="15"/>
          <w:szCs w:val="20"/>
        </w:rPr>
        <w:t>其他资产</w:t>
      </w:r>
    </w:p>
    <w:p w:rsidR="001101B1" w:rsidRDefault="0098442A">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r>
        <w:rPr>
          <w:rFonts w:cs="宋体"/>
          <w:color w:val="3D3D3D"/>
          <w:sz w:val="15"/>
          <w:szCs w:val="20"/>
        </w:rPr>
        <w:t>具体可参考《企业会计准则》以及相关监管政策的规定。</w:t>
      </w:r>
    </w:p>
    <w:p w:rsidR="001101B1" w:rsidRDefault="0098442A">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1101B1" w:rsidRDefault="0098442A">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1101B1" w:rsidRDefault="0098442A">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以上的资产不具备活跃交易市场或者在活跃市场中无报价，且不能采用估值技术可靠计量公允价值的，管理人将暂停该产品估值，并采取延缓支付赎回款项或暂停接受理财产品认</w:t>
      </w:r>
      <w:r>
        <w:rPr>
          <w:rFonts w:cs="宋体"/>
          <w:sz w:val="15"/>
          <w:szCs w:val="20"/>
        </w:rPr>
        <w:t>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个交易日内告知投资者，并说明运用相关措施的原因、拟采取的应对安排等，投资者需重新进行资金安排。</w:t>
      </w:r>
    </w:p>
    <w:p w:rsidR="001101B1" w:rsidRDefault="0098442A">
      <w:pPr>
        <w:spacing w:line="200" w:lineRule="exact"/>
        <w:ind w:firstLine="300"/>
      </w:pPr>
      <w:r>
        <w:rPr>
          <w:rFonts w:cs="宋体"/>
          <w:sz w:val="15"/>
          <w:szCs w:val="20"/>
        </w:rPr>
        <w:t>（六）估值错误及暂停估值</w:t>
      </w:r>
    </w:p>
    <w:p w:rsidR="001101B1" w:rsidRDefault="0098442A">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w:t>
      </w:r>
      <w:r>
        <w:rPr>
          <w:rFonts w:cs="宋体"/>
          <w:sz w:val="15"/>
          <w:szCs w:val="20"/>
        </w:rPr>
        <w:t>暂停估值。</w:t>
      </w:r>
    </w:p>
    <w:p w:rsidR="001101B1" w:rsidRDefault="0098442A">
      <w:pPr>
        <w:pStyle w:val="Normalca6aa012"/>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101B1" w:rsidRDefault="0098442A">
      <w:pPr>
        <w:pStyle w:val="Normalca6aa012"/>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1101B1" w:rsidRDefault="0098442A">
      <w:pPr>
        <w:spacing w:line="200" w:lineRule="exact"/>
      </w:pPr>
      <w:r>
        <w:rPr>
          <w:rFonts w:cs="宋体"/>
          <w:color w:val="3D3D3D"/>
          <w:sz w:val="15"/>
          <w:szCs w:val="20"/>
        </w:rPr>
        <w:t xml:space="preserve">  </w:t>
      </w:r>
      <w:r>
        <w:rPr>
          <w:rFonts w:cs="宋体"/>
          <w:color w:val="3D3D3D"/>
          <w:sz w:val="15"/>
          <w:szCs w:val="20"/>
        </w:rPr>
        <w:t>本理财产品的信息披露渠道包括但不</w:t>
      </w:r>
      <w:proofErr w:type="gramStart"/>
      <w:r>
        <w:rPr>
          <w:rFonts w:cs="宋体"/>
          <w:color w:val="3D3D3D"/>
          <w:sz w:val="15"/>
          <w:szCs w:val="20"/>
        </w:rPr>
        <w:t>限于南银理财</w:t>
      </w:r>
      <w:proofErr w:type="gramEnd"/>
      <w:r>
        <w:rPr>
          <w:rFonts w:cs="宋体"/>
          <w:color w:val="3D3D3D"/>
          <w:sz w:val="15"/>
          <w:szCs w:val="20"/>
        </w:rPr>
        <w:t>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1101B1" w:rsidRDefault="0098442A">
      <w:pPr>
        <w:pStyle w:val="Normalca6aa012"/>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按月</w:t>
      </w:r>
      <w:r>
        <w:rPr>
          <w:rFonts w:hint="eastAsia"/>
          <w:color w:val="3D3D3D"/>
          <w:kern w:val="0"/>
          <w:sz w:val="15"/>
          <w:szCs w:val="15"/>
        </w:rPr>
        <w:t>向投资者披露净值</w:t>
      </w:r>
      <w:r>
        <w:rPr>
          <w:rFonts w:hint="eastAsia"/>
          <w:color w:val="3D3D3D"/>
          <w:kern w:val="0"/>
          <w:sz w:val="15"/>
          <w:szCs w:val="15"/>
        </w:rPr>
        <w:t>。</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101B1" w:rsidRDefault="0098442A">
      <w:pPr>
        <w:pStyle w:val="Normalca6aa012"/>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101B1" w:rsidRDefault="0098442A">
      <w:pPr>
        <w:pStyle w:val="Normalca6aa012"/>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101B1" w:rsidRDefault="0098442A">
      <w:pPr>
        <w:pStyle w:val="Normalca6aa012"/>
        <w:widowControl/>
        <w:spacing w:line="200" w:lineRule="exact"/>
        <w:ind w:firstLineChars="200" w:firstLine="300"/>
        <w:rPr>
          <w:color w:val="3D3D3D"/>
          <w:kern w:val="0"/>
          <w:sz w:val="15"/>
          <w:szCs w:val="15"/>
        </w:rPr>
      </w:pPr>
      <w:r>
        <w:rPr>
          <w:rFonts w:hint="eastAsia"/>
          <w:color w:val="3D3D3D"/>
          <w:kern w:val="0"/>
          <w:sz w:val="15"/>
          <w:szCs w:val="15"/>
        </w:rPr>
        <w:lastRenderedPageBreak/>
        <w:t>管理人将在本理财产品终止后</w:t>
      </w:r>
      <w:r>
        <w:rPr>
          <w:color w:val="3D3D3D"/>
          <w:kern w:val="0"/>
          <w:sz w:val="15"/>
          <w:szCs w:val="15"/>
        </w:rPr>
        <w:t>5</w:t>
      </w:r>
      <w:r>
        <w:rPr>
          <w:rFonts w:hint="eastAsia"/>
          <w:color w:val="3D3D3D"/>
          <w:kern w:val="0"/>
          <w:sz w:val="15"/>
          <w:szCs w:val="15"/>
        </w:rPr>
        <w:t>个工作日内披露产品到期公告。</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101B1" w:rsidRDefault="0098442A">
      <w:pPr>
        <w:pStyle w:val="Normalca6aa012"/>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w:t>
      </w:r>
      <w:r>
        <w:rPr>
          <w:rFonts w:hint="eastAsia"/>
          <w:color w:val="3D3D3D"/>
          <w:kern w:val="0"/>
          <w:sz w:val="15"/>
          <w:szCs w:val="15"/>
        </w:rPr>
        <w:t>响的事件后</w:t>
      </w:r>
      <w:r>
        <w:rPr>
          <w:color w:val="3D3D3D"/>
          <w:kern w:val="0"/>
          <w:sz w:val="15"/>
          <w:szCs w:val="15"/>
        </w:rPr>
        <w:t>2</w:t>
      </w:r>
      <w:r>
        <w:rPr>
          <w:rFonts w:hint="eastAsia"/>
          <w:color w:val="3D3D3D"/>
          <w:kern w:val="0"/>
          <w:sz w:val="15"/>
          <w:szCs w:val="15"/>
        </w:rPr>
        <w:t>个工作日内披露重大事项公告。</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101B1" w:rsidRDefault="0098442A">
      <w:pPr>
        <w:pStyle w:val="Normalca6aa012"/>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w:t>
      </w:r>
      <w:r>
        <w:rPr>
          <w:rFonts w:hint="eastAsia"/>
          <w:color w:val="3D3D3D"/>
          <w:kern w:val="0"/>
          <w:sz w:val="15"/>
          <w:szCs w:val="15"/>
        </w:rPr>
        <w:t>者及时披露信息</w:t>
      </w:r>
      <w:r>
        <w:rPr>
          <w:rFonts w:hint="eastAsia"/>
          <w:color w:val="3D3D3D"/>
          <w:kern w:val="0"/>
          <w:sz w:val="15"/>
          <w:szCs w:val="15"/>
        </w:rPr>
        <w:t>。</w:t>
      </w:r>
    </w:p>
    <w:p w:rsidR="001101B1" w:rsidRDefault="0098442A">
      <w:pPr>
        <w:pStyle w:val="Normalca6aa01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101B1" w:rsidRDefault="0098442A">
      <w:pPr>
        <w:pStyle w:val="Normalca6aa012"/>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1101B1" w:rsidRDefault="0098442A">
      <w:pPr>
        <w:pStyle w:val="Normalca6aa012"/>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101B1" w:rsidRDefault="0098442A">
      <w:pPr>
        <w:pStyle w:val="Normalca6aa012"/>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101B1" w:rsidRDefault="0098442A">
      <w:pPr>
        <w:pStyle w:val="Normalca6aa012"/>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101B1" w:rsidRDefault="0098442A">
      <w:pPr>
        <w:pStyle w:val="Normalca6aa01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101B1" w:rsidRDefault="0098442A">
      <w:pPr>
        <w:pStyle w:val="Normalca6aa01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101B1" w:rsidRDefault="0098442A">
      <w:pPr>
        <w:pStyle w:val="Normalca6aa012"/>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101B1" w:rsidRDefault="0098442A">
      <w:pPr>
        <w:pStyle w:val="Normalca6aa01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101B1" w:rsidRDefault="0098442A">
      <w:pPr>
        <w:pStyle w:val="Normalca6aa012"/>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101B1" w:rsidRDefault="0098442A">
      <w:pPr>
        <w:pStyle w:val="Normalca6aa012"/>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101B1" w:rsidRDefault="0098442A">
      <w:pPr>
        <w:pStyle w:val="Normalca6aa012"/>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1101B1" w:rsidRDefault="001101B1">
      <w:pPr>
        <w:pStyle w:val="Normalca6aa012"/>
        <w:widowControl/>
        <w:rPr>
          <w:b/>
          <w:bCs/>
          <w:color w:val="3D3D3D"/>
          <w:kern w:val="0"/>
          <w:sz w:val="15"/>
          <w:szCs w:val="15"/>
        </w:rPr>
      </w:pPr>
    </w:p>
    <w:p w:rsidR="001101B1" w:rsidRDefault="0098442A">
      <w:pPr>
        <w:pStyle w:val="Normalca6aa012"/>
        <w:widowControl/>
        <w:rPr>
          <w:b/>
          <w:bCs/>
          <w:color w:val="3D3D3D"/>
          <w:kern w:val="0"/>
          <w:sz w:val="15"/>
          <w:szCs w:val="15"/>
        </w:rPr>
      </w:pPr>
      <w:r>
        <w:rPr>
          <w:rFonts w:hint="eastAsia"/>
          <w:b/>
          <w:bCs/>
          <w:color w:val="3D3D3D"/>
          <w:kern w:val="0"/>
          <w:sz w:val="15"/>
          <w:szCs w:val="15"/>
        </w:rPr>
        <w:t>风险提示：</w:t>
      </w:r>
    </w:p>
    <w:p w:rsidR="001101B1" w:rsidRDefault="0098442A">
      <w:pPr>
        <w:pStyle w:val="Normalca6aa012"/>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CA7C2E" w:rsidRDefault="00CA7C2E" w:rsidP="00CA7C2E">
      <w:pPr>
        <w:pStyle w:val="10"/>
      </w:pPr>
    </w:p>
    <w:p w:rsidR="00CA7C2E" w:rsidRDefault="00CA7C2E" w:rsidP="00CA7C2E"/>
    <w:p w:rsidR="00CA7C2E" w:rsidRDefault="00CA7C2E" w:rsidP="00CA7C2E"/>
    <w:p w:rsidR="00CA7C2E" w:rsidRDefault="00CA7C2E" w:rsidP="00CA7C2E"/>
    <w:p w:rsidR="00CA7C2E" w:rsidRDefault="00CA7C2E" w:rsidP="00CA7C2E"/>
    <w:p w:rsidR="00CA7C2E" w:rsidRDefault="00CA7C2E" w:rsidP="00CA7C2E"/>
    <w:p w:rsidR="00CA7C2E" w:rsidRDefault="00CA7C2E" w:rsidP="00CA7C2E"/>
    <w:p w:rsidR="00CA7C2E" w:rsidRDefault="00CA7C2E" w:rsidP="00CA7C2E"/>
    <w:p w:rsidR="00CA7C2E" w:rsidRDefault="00CA7C2E" w:rsidP="00CA7C2E"/>
    <w:p w:rsidR="00CA7C2E" w:rsidRDefault="00CA7C2E" w:rsidP="00CA7C2E"/>
    <w:p w:rsidR="00CA7C2E" w:rsidRDefault="00CA7C2E" w:rsidP="00CA7C2E">
      <w:pPr>
        <w:rPr>
          <w:rFonts w:hint="eastAsia"/>
        </w:rPr>
      </w:pPr>
    </w:p>
    <w:p w:rsidR="00CA7C2E" w:rsidRDefault="00CA7C2E" w:rsidP="00CA7C2E">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CA7C2E" w:rsidRDefault="00CA7C2E" w:rsidP="00CA7C2E">
      <w:pPr>
        <w:ind w:firstLineChars="200" w:firstLine="320"/>
        <w:jc w:val="center"/>
        <w:rPr>
          <w:rFonts w:ascii="宋体" w:hAnsi="宋体"/>
          <w:b/>
          <w:i/>
          <w:sz w:val="16"/>
          <w:szCs w:val="15"/>
          <w:u w:val="single"/>
        </w:rPr>
      </w:pPr>
    </w:p>
    <w:p w:rsidR="00CA7C2E" w:rsidRDefault="00CA7C2E" w:rsidP="00CA7C2E">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CA7C2E" w:rsidRDefault="00CA7C2E" w:rsidP="00CA7C2E">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CA7C2E" w:rsidRDefault="00CA7C2E" w:rsidP="00CA7C2E">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CA7C2E" w:rsidRDefault="00CA7C2E" w:rsidP="00CA7C2E">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CA7C2E" w:rsidRDefault="00CA7C2E" w:rsidP="00CA7C2E">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CA7C2E" w:rsidRDefault="00CA7C2E" w:rsidP="00CA7C2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CA7C2E" w:rsidRDefault="00CA7C2E" w:rsidP="00CA7C2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CA7C2E" w:rsidRDefault="00CA7C2E" w:rsidP="00CA7C2E">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CA7C2E" w:rsidRDefault="00CA7C2E" w:rsidP="00CA7C2E">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CA7C2E" w:rsidRDefault="00CA7C2E" w:rsidP="00CA7C2E">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CA7C2E" w:rsidRDefault="00CA7C2E" w:rsidP="00CA7C2E">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CA7C2E" w:rsidRDefault="00CA7C2E" w:rsidP="00CA7C2E">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CA7C2E" w:rsidRDefault="00CA7C2E" w:rsidP="00CA7C2E">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CA7C2E" w:rsidRDefault="00CA7C2E" w:rsidP="00CA7C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CA7C2E" w:rsidRDefault="00CA7C2E" w:rsidP="00CA7C2E">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CA7C2E" w:rsidRDefault="00CA7C2E" w:rsidP="00CA7C2E">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CA7C2E" w:rsidRDefault="00CA7C2E" w:rsidP="00CA7C2E">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CA7C2E" w:rsidRDefault="00CA7C2E" w:rsidP="00CA7C2E">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CA7C2E" w:rsidRDefault="00CA7C2E" w:rsidP="00CA7C2E">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CA7C2E" w:rsidRDefault="00CA7C2E" w:rsidP="00CA7C2E">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CA7C2E" w:rsidRDefault="00CA7C2E" w:rsidP="00CA7C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CA7C2E" w:rsidRDefault="00CA7C2E" w:rsidP="00CA7C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CA7C2E" w:rsidRDefault="00CA7C2E" w:rsidP="00CA7C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CA7C2E" w:rsidRDefault="00CA7C2E" w:rsidP="00CA7C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CA7C2E" w:rsidRDefault="00CA7C2E" w:rsidP="00CA7C2E">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CA7C2E" w:rsidRPr="009807FC" w:rsidRDefault="00CA7C2E" w:rsidP="00CA7C2E">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CA7C2E" w:rsidRPr="009807FC" w:rsidRDefault="00CA7C2E" w:rsidP="00CA7C2E">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CA7C2E" w:rsidRPr="009807FC" w:rsidRDefault="00CA7C2E" w:rsidP="00CA7C2E">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CA7C2E" w:rsidRPr="009807FC" w:rsidRDefault="00CA7C2E" w:rsidP="00CA7C2E">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CA7C2E" w:rsidRPr="009807FC" w:rsidRDefault="00CA7C2E" w:rsidP="00CA7C2E">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CA7C2E" w:rsidRPr="009807FC" w:rsidRDefault="00CA7C2E" w:rsidP="00CA7C2E">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CA7C2E" w:rsidRDefault="00CA7C2E" w:rsidP="00CA7C2E">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CA7C2E" w:rsidRDefault="00CA7C2E" w:rsidP="00CA7C2E">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CA7C2E" w:rsidRDefault="00CA7C2E" w:rsidP="00CA7C2E">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CA7C2E" w:rsidRDefault="00CA7C2E" w:rsidP="00CA7C2E">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CA7C2E" w:rsidRDefault="00CA7C2E" w:rsidP="00CA7C2E">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CA7C2E" w:rsidRDefault="00CA7C2E" w:rsidP="00CA7C2E">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CA7C2E" w:rsidRDefault="00CA7C2E" w:rsidP="00CA7C2E">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CA7C2E" w:rsidRDefault="00CA7C2E" w:rsidP="00CA7C2E">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CA7C2E" w:rsidRDefault="00CA7C2E" w:rsidP="00CA7C2E">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CA7C2E" w:rsidRDefault="00CA7C2E" w:rsidP="00CA7C2E">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CA7C2E" w:rsidRDefault="00CA7C2E" w:rsidP="00CA7C2E">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CA7C2E" w:rsidRDefault="00CA7C2E" w:rsidP="00CA7C2E">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CA7C2E" w:rsidRDefault="00CA7C2E" w:rsidP="00CA7C2E">
      <w:pPr>
        <w:pStyle w:val="ab"/>
        <w:spacing w:before="0" w:after="0" w:line="240" w:lineRule="auto"/>
        <w:ind w:firstLineChars="198" w:firstLine="338"/>
        <w:jc w:val="both"/>
        <w:rPr>
          <w:b/>
          <w:bCs/>
          <w:spacing w:val="10"/>
          <w:kern w:val="2"/>
          <w:sz w:val="15"/>
          <w:szCs w:val="15"/>
        </w:rPr>
      </w:pPr>
    </w:p>
    <w:p w:rsidR="00CA7C2E" w:rsidRDefault="00CA7C2E" w:rsidP="00CA7C2E">
      <w:pPr>
        <w:pStyle w:val="ab"/>
        <w:spacing w:before="0" w:after="0" w:line="240" w:lineRule="auto"/>
        <w:ind w:firstLineChars="198" w:firstLine="338"/>
        <w:jc w:val="both"/>
        <w:rPr>
          <w:b/>
          <w:bCs/>
          <w:spacing w:val="10"/>
          <w:kern w:val="2"/>
          <w:sz w:val="15"/>
          <w:szCs w:val="15"/>
        </w:rPr>
      </w:pPr>
    </w:p>
    <w:p w:rsidR="00CA7C2E" w:rsidRDefault="00CA7C2E" w:rsidP="00CA7C2E">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CA7C2E" w:rsidTr="008B2CB1">
        <w:trPr>
          <w:trHeight w:val="178"/>
          <w:jc w:val="center"/>
        </w:trPr>
        <w:tc>
          <w:tcPr>
            <w:tcW w:w="1866" w:type="dxa"/>
            <w:vMerge w:val="restart"/>
            <w:tcBorders>
              <w:top w:val="single" w:sz="4" w:space="0" w:color="auto"/>
              <w:left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CA7C2E" w:rsidTr="008B2CB1">
        <w:trPr>
          <w:trHeight w:val="735"/>
          <w:jc w:val="center"/>
        </w:trPr>
        <w:tc>
          <w:tcPr>
            <w:tcW w:w="1866" w:type="dxa"/>
            <w:vMerge/>
            <w:tcBorders>
              <w:left w:val="single" w:sz="4" w:space="0" w:color="auto"/>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CA7C2E" w:rsidTr="008B2CB1">
        <w:trPr>
          <w:trHeight w:val="270"/>
          <w:jc w:val="center"/>
        </w:trPr>
        <w:tc>
          <w:tcPr>
            <w:tcW w:w="1866" w:type="dxa"/>
            <w:tcBorders>
              <w:top w:val="nil"/>
              <w:left w:val="single" w:sz="4" w:space="0" w:color="auto"/>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r>
      <w:tr w:rsidR="00CA7C2E"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CA7C2E" w:rsidRDefault="00CA7C2E" w:rsidP="008B2CB1">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r>
      <w:tr w:rsidR="00CA7C2E"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CA7C2E" w:rsidRDefault="00CA7C2E" w:rsidP="008B2CB1">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r>
      <w:tr w:rsidR="00CA7C2E"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r>
      <w:tr w:rsidR="00CA7C2E"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CA7C2E" w:rsidRDefault="00CA7C2E" w:rsidP="008B2CB1">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CA7C2E" w:rsidRDefault="00CA7C2E" w:rsidP="008B2CB1">
            <w:pPr>
              <w:widowControl/>
              <w:snapToGrid w:val="0"/>
              <w:jc w:val="center"/>
              <w:rPr>
                <w:rFonts w:ascii="宋体" w:hAnsi="宋体" w:cs="宋体"/>
                <w:kern w:val="0"/>
                <w:sz w:val="15"/>
                <w:szCs w:val="15"/>
              </w:rPr>
            </w:pPr>
            <w:r>
              <w:rPr>
                <w:rFonts w:hint="eastAsia"/>
                <w:spacing w:val="10"/>
                <w:sz w:val="15"/>
                <w:szCs w:val="15"/>
              </w:rPr>
              <w:t>×</w:t>
            </w:r>
          </w:p>
        </w:tc>
      </w:tr>
    </w:tbl>
    <w:p w:rsidR="00CA7C2E" w:rsidRDefault="00CA7C2E" w:rsidP="00CA7C2E">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CA7C2E" w:rsidRDefault="00CA7C2E" w:rsidP="00CA7C2E">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CA7C2E" w:rsidRDefault="00CA7C2E" w:rsidP="00CA7C2E">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CA7C2E" w:rsidRDefault="00CA7C2E" w:rsidP="00CA7C2E">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CA7C2E" w:rsidRDefault="00CA7C2E" w:rsidP="00CA7C2E">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CA7C2E" w:rsidRDefault="00CA7C2E" w:rsidP="00CA7C2E">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CA7C2E" w:rsidRDefault="00CA7C2E" w:rsidP="00CA7C2E">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CA7C2E" w:rsidRDefault="00CA7C2E" w:rsidP="00CA7C2E">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CA7C2E" w:rsidRDefault="00CA7C2E" w:rsidP="00CA7C2E">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CA7C2E" w:rsidRDefault="00CA7C2E" w:rsidP="00CA7C2E">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CA7C2E" w:rsidRDefault="00CA7C2E" w:rsidP="00CA7C2E">
      <w:pPr>
        <w:pStyle w:val="ab"/>
        <w:spacing w:before="0" w:after="0" w:line="240" w:lineRule="auto"/>
        <w:ind w:firstLineChars="200" w:firstLine="341"/>
        <w:rPr>
          <w:b/>
          <w:spacing w:val="10"/>
          <w:kern w:val="2"/>
          <w:sz w:val="15"/>
          <w:szCs w:val="15"/>
        </w:rPr>
      </w:pPr>
    </w:p>
    <w:p w:rsidR="00CA7C2E" w:rsidRDefault="00CA7C2E" w:rsidP="00CA7C2E">
      <w:pPr>
        <w:pStyle w:val="ab"/>
        <w:spacing w:before="0" w:after="0" w:line="240" w:lineRule="auto"/>
        <w:ind w:firstLine="0"/>
        <w:jc w:val="both"/>
        <w:rPr>
          <w:b/>
          <w:spacing w:val="10"/>
          <w:kern w:val="2"/>
          <w:sz w:val="15"/>
          <w:szCs w:val="15"/>
          <w:u w:val="single"/>
        </w:rPr>
      </w:pPr>
    </w:p>
    <w:p w:rsidR="00CA7C2E" w:rsidRDefault="00CA7C2E" w:rsidP="00CA7C2E">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CA7C2E" w:rsidRDefault="00CA7C2E" w:rsidP="00CA7C2E">
      <w:pPr>
        <w:ind w:firstLineChars="200" w:firstLine="340"/>
        <w:rPr>
          <w:b/>
          <w:spacing w:val="10"/>
          <w:sz w:val="15"/>
          <w:szCs w:val="15"/>
          <w:u w:val="single"/>
        </w:rPr>
        <w:sectPr w:rsidR="00CA7C2E">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r>
        <w:rPr>
          <w:rFonts w:eastAsia="黑体"/>
          <w:b/>
          <w:bCs/>
          <w:sz w:val="24"/>
          <w:szCs w:val="15"/>
        </w:rPr>
        <w:t>理财产品销售协议书</w:t>
      </w: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p>
    <w:p w:rsidR="00CA7C2E" w:rsidRDefault="00CA7C2E" w:rsidP="00CA7C2E">
      <w:pPr>
        <w:tabs>
          <w:tab w:val="left" w:pos="0"/>
        </w:tabs>
        <w:jc w:val="center"/>
      </w:pPr>
      <w:r>
        <w:t>编制单位：</w:t>
      </w:r>
      <w:r>
        <w:rPr>
          <w:u w:val="single"/>
        </w:rPr>
        <w:t>南银理财有限责任公司</w:t>
      </w:r>
    </w:p>
    <w:p w:rsidR="00CA7C2E" w:rsidRDefault="00CA7C2E" w:rsidP="00CA7C2E">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CA7C2E" w:rsidRDefault="00CA7C2E" w:rsidP="00CA7C2E">
      <w:pPr>
        <w:adjustRightInd w:val="0"/>
        <w:snapToGrid w:val="0"/>
        <w:spacing w:line="0" w:lineRule="atLeast"/>
        <w:rPr>
          <w:b/>
          <w:bCs/>
        </w:rPr>
      </w:pPr>
      <w:r>
        <w:rPr>
          <w:b/>
          <w:bCs/>
        </w:rPr>
        <w:lastRenderedPageBreak/>
        <w:t>风险提示：</w:t>
      </w:r>
    </w:p>
    <w:p w:rsidR="00CA7C2E" w:rsidRDefault="00CA7C2E" w:rsidP="00CA7C2E">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CA7C2E" w:rsidRDefault="00CA7C2E" w:rsidP="00CA7C2E">
      <w:pPr>
        <w:tabs>
          <w:tab w:val="left" w:pos="7920"/>
          <w:tab w:val="left" w:pos="8100"/>
        </w:tabs>
        <w:spacing w:line="0" w:lineRule="atLeast"/>
        <w:rPr>
          <w:b/>
          <w:bCs/>
        </w:rPr>
      </w:pPr>
    </w:p>
    <w:p w:rsidR="00CA7C2E" w:rsidRDefault="00CA7C2E" w:rsidP="00CA7C2E">
      <w:pPr>
        <w:spacing w:line="0" w:lineRule="atLeast"/>
        <w:jc w:val="center"/>
        <w:rPr>
          <w:rFonts w:eastAsia="黑体"/>
          <w:b/>
          <w:bCs/>
          <w:sz w:val="24"/>
          <w:szCs w:val="15"/>
        </w:rPr>
      </w:pPr>
    </w:p>
    <w:p w:rsidR="00CA7C2E" w:rsidRDefault="00CA7C2E" w:rsidP="00CA7C2E">
      <w:pPr>
        <w:spacing w:line="0" w:lineRule="atLeast"/>
        <w:jc w:val="center"/>
        <w:rPr>
          <w:rFonts w:eastAsia="黑体"/>
          <w:b/>
          <w:bCs/>
          <w:sz w:val="24"/>
          <w:szCs w:val="15"/>
        </w:rPr>
      </w:pPr>
      <w:r>
        <w:rPr>
          <w:rFonts w:eastAsia="黑体"/>
          <w:b/>
          <w:bCs/>
          <w:sz w:val="24"/>
          <w:szCs w:val="15"/>
        </w:rPr>
        <w:t>理财产品销售协议书</w:t>
      </w:r>
    </w:p>
    <w:p w:rsidR="00CA7C2E" w:rsidRDefault="00CA7C2E" w:rsidP="00CA7C2E">
      <w:pPr>
        <w:spacing w:line="200" w:lineRule="exact"/>
        <w:ind w:firstLineChars="200" w:firstLine="300"/>
        <w:rPr>
          <w:rFonts w:eastAsia="方正细黑一简体"/>
          <w:sz w:val="15"/>
          <w:szCs w:val="15"/>
        </w:rPr>
      </w:pPr>
    </w:p>
    <w:p w:rsidR="00CA7C2E" w:rsidRDefault="00CA7C2E" w:rsidP="00CA7C2E">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CA7C2E" w:rsidRDefault="00CA7C2E" w:rsidP="00CA7C2E">
      <w:pPr>
        <w:numPr>
          <w:ilvl w:val="0"/>
          <w:numId w:val="6"/>
        </w:numPr>
        <w:spacing w:line="200" w:lineRule="exact"/>
        <w:ind w:firstLineChars="200" w:firstLine="340"/>
        <w:rPr>
          <w:b/>
          <w:bCs/>
          <w:spacing w:val="10"/>
          <w:sz w:val="15"/>
          <w:szCs w:val="15"/>
        </w:rPr>
      </w:pPr>
      <w:r>
        <w:rPr>
          <w:b/>
          <w:bCs/>
          <w:spacing w:val="10"/>
          <w:sz w:val="15"/>
          <w:szCs w:val="15"/>
        </w:rPr>
        <w:t>名词释义</w:t>
      </w:r>
    </w:p>
    <w:p w:rsidR="00CA7C2E" w:rsidRDefault="00CA7C2E" w:rsidP="00CA7C2E">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CA7C2E" w:rsidRDefault="00CA7C2E" w:rsidP="00CA7C2E">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CA7C2E" w:rsidRDefault="00CA7C2E" w:rsidP="00CA7C2E">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CA7C2E" w:rsidRDefault="00CA7C2E" w:rsidP="00CA7C2E">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CA7C2E" w:rsidRDefault="00CA7C2E" w:rsidP="00CA7C2E">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CA7C2E" w:rsidRDefault="00CA7C2E" w:rsidP="00CA7C2E">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CA7C2E" w:rsidRDefault="00CA7C2E" w:rsidP="00CA7C2E">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CA7C2E" w:rsidRDefault="00CA7C2E" w:rsidP="00CA7C2E">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CA7C2E" w:rsidRDefault="00CA7C2E" w:rsidP="00CA7C2E">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CA7C2E" w:rsidRDefault="00CA7C2E" w:rsidP="00CA7C2E">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CA7C2E" w:rsidRDefault="00CA7C2E" w:rsidP="00CA7C2E">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CA7C2E" w:rsidRDefault="00CA7C2E" w:rsidP="00CA7C2E">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CA7C2E" w:rsidRDefault="00CA7C2E" w:rsidP="00CA7C2E">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CA7C2E" w:rsidRDefault="00CA7C2E" w:rsidP="00CA7C2E">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CA7C2E" w:rsidRDefault="00CA7C2E" w:rsidP="00CA7C2E">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CA7C2E" w:rsidRDefault="00CA7C2E" w:rsidP="00CA7C2E">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CA7C2E" w:rsidRDefault="00CA7C2E" w:rsidP="00CA7C2E">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CA7C2E" w:rsidRDefault="00CA7C2E" w:rsidP="00CA7C2E">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CA7C2E" w:rsidRDefault="00CA7C2E" w:rsidP="00CA7C2E">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CA7C2E" w:rsidRDefault="00CA7C2E" w:rsidP="00CA7C2E">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CA7C2E" w:rsidRDefault="00CA7C2E" w:rsidP="00CA7C2E">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CA7C2E" w:rsidRDefault="00CA7C2E" w:rsidP="00CA7C2E">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CA7C2E" w:rsidRDefault="00CA7C2E" w:rsidP="00CA7C2E">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CA7C2E" w:rsidRDefault="00CA7C2E" w:rsidP="00CA7C2E">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CA7C2E" w:rsidRDefault="00CA7C2E" w:rsidP="00CA7C2E">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CA7C2E" w:rsidRDefault="00CA7C2E" w:rsidP="00CA7C2E">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CA7C2E" w:rsidRDefault="00CA7C2E" w:rsidP="00CA7C2E">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CA7C2E" w:rsidRDefault="00CA7C2E" w:rsidP="00CA7C2E">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CA7C2E" w:rsidRDefault="00CA7C2E" w:rsidP="00CA7C2E">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CA7C2E" w:rsidRDefault="00CA7C2E" w:rsidP="00CA7C2E">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CA7C2E" w:rsidRDefault="00CA7C2E" w:rsidP="00CA7C2E">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CA7C2E" w:rsidRDefault="00CA7C2E" w:rsidP="00CA7C2E">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CA7C2E" w:rsidRDefault="00CA7C2E" w:rsidP="00CA7C2E">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CA7C2E" w:rsidRDefault="00CA7C2E" w:rsidP="00CA7C2E">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CA7C2E" w:rsidRDefault="00CA7C2E" w:rsidP="00CA7C2E">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CA7C2E" w:rsidRDefault="00CA7C2E" w:rsidP="00CA7C2E">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CA7C2E" w:rsidRDefault="00CA7C2E" w:rsidP="00CA7C2E">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CA7C2E" w:rsidRDefault="00CA7C2E" w:rsidP="00CA7C2E">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CA7C2E" w:rsidRDefault="00CA7C2E" w:rsidP="00CA7C2E">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CA7C2E" w:rsidRDefault="00CA7C2E" w:rsidP="00CA7C2E">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CA7C2E" w:rsidRDefault="00CA7C2E" w:rsidP="00CA7C2E">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CA7C2E" w:rsidRDefault="00CA7C2E" w:rsidP="00CA7C2E">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CA7C2E" w:rsidRDefault="00CA7C2E" w:rsidP="00CA7C2E">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CA7C2E" w:rsidRDefault="00CA7C2E" w:rsidP="00CA7C2E">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CA7C2E" w:rsidRDefault="00CA7C2E" w:rsidP="00CA7C2E">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CA7C2E" w:rsidRDefault="00CA7C2E" w:rsidP="00CA7C2E">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CA7C2E" w:rsidRDefault="00CA7C2E" w:rsidP="00CA7C2E">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CA7C2E" w:rsidRDefault="00CA7C2E" w:rsidP="00CA7C2E">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CA7C2E" w:rsidRDefault="00CA7C2E" w:rsidP="00CA7C2E">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CA7C2E" w:rsidRDefault="00CA7C2E" w:rsidP="00CA7C2E">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CA7C2E" w:rsidRDefault="00CA7C2E" w:rsidP="00CA7C2E">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CA7C2E" w:rsidRDefault="00CA7C2E" w:rsidP="00CA7C2E">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CA7C2E" w:rsidRDefault="00CA7C2E" w:rsidP="00CA7C2E">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CA7C2E" w:rsidRDefault="00CA7C2E" w:rsidP="00CA7C2E">
      <w:pPr>
        <w:spacing w:line="200" w:lineRule="exact"/>
        <w:ind w:firstLineChars="200" w:firstLine="340"/>
        <w:rPr>
          <w:b/>
          <w:spacing w:val="10"/>
          <w:sz w:val="15"/>
          <w:szCs w:val="15"/>
        </w:rPr>
      </w:pPr>
      <w:r>
        <w:rPr>
          <w:rFonts w:hint="eastAsia"/>
          <w:b/>
          <w:spacing w:val="10"/>
          <w:sz w:val="15"/>
          <w:szCs w:val="15"/>
        </w:rPr>
        <w:t xml:space="preserve">7.产品资产的清算 </w:t>
      </w:r>
    </w:p>
    <w:p w:rsidR="00CA7C2E" w:rsidRDefault="00CA7C2E" w:rsidP="00CA7C2E">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CA7C2E" w:rsidRDefault="00CA7C2E" w:rsidP="00CA7C2E">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CA7C2E" w:rsidRDefault="00CA7C2E" w:rsidP="00CA7C2E">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CA7C2E" w:rsidRDefault="00CA7C2E" w:rsidP="00CA7C2E">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CA7C2E" w:rsidRDefault="00CA7C2E" w:rsidP="00CA7C2E">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CA7C2E" w:rsidRDefault="00CA7C2E" w:rsidP="00CA7C2E">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CA7C2E" w:rsidRPr="00996FE5" w:rsidRDefault="00CA7C2E" w:rsidP="00CA7C2E">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CA7C2E" w:rsidRPr="00996FE5" w:rsidRDefault="00CA7C2E" w:rsidP="00CA7C2E">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CA7C2E" w:rsidRPr="00996FE5" w:rsidRDefault="00CA7C2E" w:rsidP="00CA7C2E">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CA7C2E" w:rsidRPr="00996FE5" w:rsidRDefault="00CA7C2E" w:rsidP="00CA7C2E">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CA7C2E" w:rsidRPr="00996FE5" w:rsidRDefault="00CA7C2E" w:rsidP="00CA7C2E">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CA7C2E" w:rsidRDefault="00CA7C2E" w:rsidP="00CA7C2E">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CA7C2E" w:rsidRDefault="00CA7C2E" w:rsidP="00CA7C2E">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CA7C2E" w:rsidRDefault="00CA7C2E" w:rsidP="00CA7C2E">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CA7C2E" w:rsidRDefault="00CA7C2E" w:rsidP="00CA7C2E">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CA7C2E" w:rsidRDefault="00CA7C2E" w:rsidP="00CA7C2E">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CA7C2E" w:rsidRDefault="00CA7C2E" w:rsidP="00CA7C2E">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CA7C2E" w:rsidRDefault="00CA7C2E" w:rsidP="00CA7C2E">
      <w:pPr>
        <w:numPr>
          <w:ilvl w:val="0"/>
          <w:numId w:val="12"/>
        </w:numPr>
        <w:spacing w:line="200" w:lineRule="exact"/>
        <w:ind w:firstLineChars="200" w:firstLine="340"/>
        <w:rPr>
          <w:spacing w:val="10"/>
          <w:sz w:val="15"/>
          <w:szCs w:val="15"/>
        </w:rPr>
      </w:pPr>
      <w:r>
        <w:rPr>
          <w:bCs/>
          <w:spacing w:val="10"/>
          <w:sz w:val="15"/>
          <w:szCs w:val="15"/>
        </w:rPr>
        <w:t>弃权</w:t>
      </w:r>
    </w:p>
    <w:p w:rsidR="00CA7C2E" w:rsidRDefault="00CA7C2E" w:rsidP="00CA7C2E">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CA7C2E" w:rsidRDefault="00CA7C2E" w:rsidP="00CA7C2E">
      <w:pPr>
        <w:numPr>
          <w:ilvl w:val="0"/>
          <w:numId w:val="12"/>
        </w:numPr>
        <w:spacing w:line="200" w:lineRule="exact"/>
        <w:ind w:firstLineChars="200" w:firstLine="340"/>
        <w:rPr>
          <w:spacing w:val="10"/>
          <w:sz w:val="15"/>
          <w:szCs w:val="15"/>
        </w:rPr>
      </w:pPr>
      <w:r>
        <w:rPr>
          <w:spacing w:val="10"/>
          <w:sz w:val="15"/>
          <w:szCs w:val="15"/>
        </w:rPr>
        <w:t>可分割性</w:t>
      </w:r>
    </w:p>
    <w:p w:rsidR="00CA7C2E" w:rsidRDefault="00CA7C2E" w:rsidP="00CA7C2E">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CA7C2E" w:rsidRDefault="00CA7C2E" w:rsidP="00CA7C2E">
      <w:pPr>
        <w:numPr>
          <w:ilvl w:val="0"/>
          <w:numId w:val="12"/>
        </w:numPr>
        <w:spacing w:line="200" w:lineRule="exact"/>
        <w:ind w:firstLineChars="200" w:firstLine="340"/>
        <w:rPr>
          <w:spacing w:val="10"/>
          <w:sz w:val="15"/>
          <w:szCs w:val="15"/>
        </w:rPr>
      </w:pPr>
      <w:r>
        <w:rPr>
          <w:spacing w:val="10"/>
          <w:sz w:val="15"/>
          <w:szCs w:val="15"/>
        </w:rPr>
        <w:t>税收条款</w:t>
      </w:r>
    </w:p>
    <w:p w:rsidR="00CA7C2E" w:rsidRDefault="00CA7C2E" w:rsidP="00CA7C2E">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CA7C2E" w:rsidRDefault="00CA7C2E" w:rsidP="00CA7C2E">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CA7C2E" w:rsidRDefault="00CA7C2E" w:rsidP="00CA7C2E">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CA7C2E" w:rsidRDefault="00CA7C2E" w:rsidP="00CA7C2E">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CA7C2E" w:rsidRDefault="00CA7C2E" w:rsidP="00CA7C2E">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CA7C2E" w:rsidRDefault="00CA7C2E" w:rsidP="00CA7C2E">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CA7C2E" w:rsidRDefault="00CA7C2E" w:rsidP="00CA7C2E">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CA7C2E" w:rsidRDefault="00CA7C2E" w:rsidP="00CA7C2E">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CA7C2E" w:rsidRDefault="00CA7C2E" w:rsidP="00CA7C2E">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CA7C2E" w:rsidRDefault="00CA7C2E" w:rsidP="00CA7C2E">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CA7C2E" w:rsidRDefault="00CA7C2E" w:rsidP="00CA7C2E">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CA7C2E" w:rsidRDefault="00CA7C2E" w:rsidP="00CA7C2E">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CA7C2E" w:rsidRDefault="00CA7C2E" w:rsidP="00CA7C2E">
      <w:pPr>
        <w:spacing w:line="200" w:lineRule="exact"/>
        <w:ind w:firstLineChars="200" w:firstLine="340"/>
        <w:rPr>
          <w:spacing w:val="10"/>
          <w:sz w:val="15"/>
          <w:szCs w:val="15"/>
        </w:rPr>
      </w:pPr>
    </w:p>
    <w:p w:rsidR="00CA7C2E" w:rsidRDefault="00CA7C2E" w:rsidP="00CA7C2E">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CA7C2E" w:rsidTr="008B2CB1">
        <w:trPr>
          <w:jc w:val="center"/>
        </w:trPr>
        <w:tc>
          <w:tcPr>
            <w:tcW w:w="4812" w:type="dxa"/>
          </w:tcPr>
          <w:p w:rsidR="00CA7C2E" w:rsidRDefault="00CA7C2E" w:rsidP="008B2CB1">
            <w:pPr>
              <w:spacing w:line="200" w:lineRule="exact"/>
              <w:rPr>
                <w:spacing w:val="10"/>
                <w:sz w:val="15"/>
                <w:szCs w:val="15"/>
              </w:rPr>
            </w:pPr>
            <w:r>
              <w:rPr>
                <w:spacing w:val="10"/>
                <w:sz w:val="15"/>
                <w:szCs w:val="15"/>
              </w:rPr>
              <w:t>个人投资者（如适用）：</w:t>
            </w:r>
          </w:p>
        </w:tc>
        <w:tc>
          <w:tcPr>
            <w:tcW w:w="4713" w:type="dxa"/>
          </w:tcPr>
          <w:p w:rsidR="00CA7C2E" w:rsidRDefault="00CA7C2E" w:rsidP="008B2CB1">
            <w:pPr>
              <w:spacing w:line="200" w:lineRule="exact"/>
              <w:rPr>
                <w:spacing w:val="10"/>
                <w:sz w:val="15"/>
                <w:szCs w:val="15"/>
              </w:rPr>
            </w:pPr>
            <w:r>
              <w:rPr>
                <w:spacing w:val="10"/>
                <w:sz w:val="15"/>
                <w:szCs w:val="15"/>
              </w:rPr>
              <w:t>机构投资者（如适用）：</w:t>
            </w:r>
          </w:p>
        </w:tc>
      </w:tr>
      <w:tr w:rsidR="00CA7C2E" w:rsidTr="008B2CB1">
        <w:trPr>
          <w:jc w:val="center"/>
        </w:trPr>
        <w:tc>
          <w:tcPr>
            <w:tcW w:w="4812" w:type="dxa"/>
          </w:tcPr>
          <w:p w:rsidR="00CA7C2E" w:rsidRDefault="00CA7C2E" w:rsidP="008B2CB1">
            <w:pPr>
              <w:spacing w:line="200" w:lineRule="exact"/>
              <w:ind w:firstLineChars="200" w:firstLine="340"/>
              <w:rPr>
                <w:spacing w:val="10"/>
                <w:sz w:val="15"/>
                <w:szCs w:val="15"/>
              </w:rPr>
            </w:pPr>
          </w:p>
          <w:p w:rsidR="00CA7C2E" w:rsidRDefault="00CA7C2E" w:rsidP="008B2CB1">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CA7C2E" w:rsidRDefault="00CA7C2E" w:rsidP="008B2CB1">
            <w:pPr>
              <w:spacing w:line="200" w:lineRule="exact"/>
              <w:ind w:firstLineChars="400" w:firstLine="680"/>
              <w:rPr>
                <w:spacing w:val="10"/>
                <w:sz w:val="15"/>
                <w:szCs w:val="15"/>
              </w:rPr>
            </w:pPr>
          </w:p>
          <w:p w:rsidR="00CA7C2E" w:rsidRDefault="00CA7C2E" w:rsidP="008B2CB1">
            <w:pPr>
              <w:spacing w:line="200" w:lineRule="exact"/>
              <w:ind w:firstLineChars="500" w:firstLine="850"/>
              <w:rPr>
                <w:spacing w:val="10"/>
                <w:sz w:val="15"/>
                <w:szCs w:val="15"/>
              </w:rPr>
            </w:pPr>
          </w:p>
          <w:p w:rsidR="00CA7C2E" w:rsidRDefault="00CA7C2E" w:rsidP="008B2CB1">
            <w:pPr>
              <w:spacing w:line="200" w:lineRule="exact"/>
              <w:ind w:firstLineChars="500" w:firstLine="850"/>
              <w:rPr>
                <w:spacing w:val="10"/>
                <w:sz w:val="15"/>
                <w:szCs w:val="15"/>
              </w:rPr>
            </w:pPr>
            <w:r>
              <w:rPr>
                <w:spacing w:val="10"/>
                <w:sz w:val="15"/>
                <w:szCs w:val="15"/>
              </w:rPr>
              <w:t>年月日</w:t>
            </w:r>
          </w:p>
        </w:tc>
        <w:tc>
          <w:tcPr>
            <w:tcW w:w="4713" w:type="dxa"/>
          </w:tcPr>
          <w:p w:rsidR="00CA7C2E" w:rsidRDefault="00CA7C2E" w:rsidP="008B2CB1">
            <w:pPr>
              <w:spacing w:line="200" w:lineRule="exact"/>
              <w:ind w:firstLineChars="200" w:firstLine="340"/>
              <w:rPr>
                <w:spacing w:val="10"/>
                <w:sz w:val="15"/>
                <w:szCs w:val="15"/>
              </w:rPr>
            </w:pPr>
          </w:p>
          <w:p w:rsidR="00CA7C2E" w:rsidRDefault="00CA7C2E" w:rsidP="008B2CB1">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CA7C2E" w:rsidRDefault="00CA7C2E" w:rsidP="008B2CB1">
            <w:pPr>
              <w:spacing w:line="200" w:lineRule="exact"/>
              <w:rPr>
                <w:spacing w:val="10"/>
                <w:sz w:val="15"/>
                <w:szCs w:val="15"/>
              </w:rPr>
            </w:pPr>
          </w:p>
          <w:p w:rsidR="00CA7C2E" w:rsidRDefault="00CA7C2E" w:rsidP="008B2CB1">
            <w:pPr>
              <w:spacing w:line="200" w:lineRule="exact"/>
              <w:rPr>
                <w:spacing w:val="10"/>
                <w:sz w:val="15"/>
                <w:szCs w:val="15"/>
              </w:rPr>
            </w:pPr>
          </w:p>
          <w:p w:rsidR="00CA7C2E" w:rsidRDefault="00CA7C2E" w:rsidP="008B2CB1">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CA7C2E" w:rsidRDefault="00CA7C2E" w:rsidP="008B2CB1">
            <w:pPr>
              <w:spacing w:line="200" w:lineRule="exact"/>
              <w:ind w:firstLineChars="400" w:firstLine="680"/>
              <w:rPr>
                <w:spacing w:val="10"/>
                <w:sz w:val="15"/>
                <w:szCs w:val="15"/>
              </w:rPr>
            </w:pPr>
          </w:p>
          <w:p w:rsidR="00CA7C2E" w:rsidRDefault="00CA7C2E" w:rsidP="008B2CB1">
            <w:pPr>
              <w:spacing w:line="200" w:lineRule="exact"/>
              <w:ind w:firstLineChars="400" w:firstLine="680"/>
              <w:rPr>
                <w:spacing w:val="10"/>
                <w:sz w:val="15"/>
                <w:szCs w:val="15"/>
              </w:rPr>
            </w:pPr>
            <w:r>
              <w:rPr>
                <w:spacing w:val="10"/>
                <w:sz w:val="15"/>
                <w:szCs w:val="15"/>
              </w:rPr>
              <w:t>年月日</w:t>
            </w:r>
          </w:p>
        </w:tc>
      </w:tr>
    </w:tbl>
    <w:p w:rsidR="00CA7C2E" w:rsidRDefault="00CA7C2E" w:rsidP="00CA7C2E">
      <w:pPr>
        <w:spacing w:line="200" w:lineRule="exact"/>
        <w:rPr>
          <w:spacing w:val="10"/>
          <w:sz w:val="15"/>
          <w:szCs w:val="15"/>
        </w:rPr>
      </w:pPr>
    </w:p>
    <w:p w:rsidR="00CA7C2E" w:rsidRDefault="00CA7C2E" w:rsidP="00CA7C2E">
      <w:pPr>
        <w:pStyle w:val="12"/>
        <w:spacing w:line="360" w:lineRule="auto"/>
        <w:ind w:firstLineChars="0" w:firstLine="0"/>
        <w:jc w:val="center"/>
        <w:sectPr w:rsidR="00CA7C2E">
          <w:headerReference w:type="default" r:id="rId7"/>
          <w:footerReference w:type="default" r:id="rId8"/>
          <w:pgSz w:w="11906" w:h="16838"/>
          <w:pgMar w:top="720" w:right="720" w:bottom="720" w:left="720" w:header="851" w:footer="992" w:gutter="0"/>
          <w:cols w:space="720"/>
          <w:docGrid w:type="lines" w:linePitch="312"/>
        </w:sectPr>
      </w:pPr>
    </w:p>
    <w:p w:rsidR="00CA7C2E" w:rsidRDefault="00CA7C2E" w:rsidP="00CA7C2E">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CA7C2E" w:rsidRDefault="00CA7C2E" w:rsidP="00CA7C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CA7C2E" w:rsidRPr="002C6027" w:rsidRDefault="00CA7C2E" w:rsidP="00CA7C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CA7C2E" w:rsidRDefault="00CA7C2E" w:rsidP="00CA7C2E">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CA7C2E" w:rsidRDefault="00CA7C2E" w:rsidP="00CA7C2E">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CA7C2E" w:rsidRDefault="00CA7C2E" w:rsidP="00CA7C2E">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CA7C2E" w:rsidRDefault="00CA7C2E" w:rsidP="00CA7C2E">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CA7C2E" w:rsidRDefault="00CA7C2E" w:rsidP="00CA7C2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CA7C2E" w:rsidRDefault="00CA7C2E" w:rsidP="00CA7C2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CA7C2E" w:rsidRDefault="00CA7C2E" w:rsidP="00CA7C2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CA7C2E" w:rsidRDefault="00CA7C2E" w:rsidP="00CA7C2E">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CA7C2E" w:rsidRDefault="00CA7C2E" w:rsidP="00CA7C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CA7C2E" w:rsidRDefault="00CA7C2E" w:rsidP="00CA7C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CA7C2E" w:rsidRDefault="00CA7C2E" w:rsidP="00CA7C2E">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CA7C2E" w:rsidRDefault="00CA7C2E" w:rsidP="00CA7C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CA7C2E" w:rsidRDefault="00CA7C2E" w:rsidP="00CA7C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CA7C2E" w:rsidRDefault="00CA7C2E" w:rsidP="00CA7C2E">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CA7C2E" w:rsidRDefault="00CA7C2E" w:rsidP="00CA7C2E">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CA7C2E" w:rsidRPr="00832DA9" w:rsidRDefault="00CA7C2E" w:rsidP="00CA7C2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CA7C2E" w:rsidRPr="00832DA9" w:rsidRDefault="00CA7C2E" w:rsidP="00CA7C2E">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CA7C2E" w:rsidRPr="00832DA9" w:rsidRDefault="00CA7C2E" w:rsidP="00CA7C2E">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CA7C2E" w:rsidRPr="00832DA9" w:rsidRDefault="00CA7C2E" w:rsidP="00CA7C2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CA7C2E" w:rsidRPr="00832DA9" w:rsidRDefault="00CA7C2E" w:rsidP="00CA7C2E">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CA7C2E" w:rsidRDefault="00CA7C2E" w:rsidP="00CA7C2E">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CA7C2E" w:rsidRDefault="00CA7C2E" w:rsidP="00CA7C2E">
      <w:pPr>
        <w:pStyle w:val="12"/>
        <w:spacing w:line="360" w:lineRule="auto"/>
        <w:ind w:firstLine="400"/>
        <w:rPr>
          <w:rFonts w:ascii="宋体" w:hAnsi="宋体" w:cs="宋体"/>
          <w:sz w:val="20"/>
          <w:szCs w:val="21"/>
        </w:rPr>
      </w:pPr>
    </w:p>
    <w:p w:rsidR="00CA7C2E" w:rsidRDefault="00CA7C2E" w:rsidP="00CA7C2E">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CA7C2E" w:rsidRDefault="00CA7C2E" w:rsidP="00CA7C2E">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CA7C2E" w:rsidRDefault="00CA7C2E" w:rsidP="00CA7C2E">
      <w:pPr>
        <w:pStyle w:val="12"/>
        <w:spacing w:line="360" w:lineRule="auto"/>
        <w:ind w:firstLine="400"/>
        <w:rPr>
          <w:rFonts w:ascii="宋体" w:hAnsi="宋体" w:cs="宋体"/>
          <w:sz w:val="20"/>
          <w:szCs w:val="21"/>
        </w:rPr>
      </w:pPr>
    </w:p>
    <w:p w:rsidR="00CA7C2E" w:rsidRDefault="00CA7C2E" w:rsidP="00CA7C2E">
      <w:pPr>
        <w:spacing w:line="360" w:lineRule="auto"/>
        <w:rPr>
          <w:rStyle w:val="fontstyle01"/>
          <w:rFonts w:hint="default"/>
          <w:sz w:val="20"/>
        </w:rPr>
      </w:pPr>
      <w:r>
        <w:rPr>
          <w:rStyle w:val="fontstyle01"/>
          <w:rFonts w:hint="default"/>
          <w:sz w:val="20"/>
        </w:rPr>
        <w:t>个人投资者（如适用）：                   机构投资者（如适用）：</w:t>
      </w:r>
    </w:p>
    <w:p w:rsidR="00CA7C2E" w:rsidRDefault="00CA7C2E" w:rsidP="00CA7C2E">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CA7C2E" w:rsidRDefault="00CA7C2E" w:rsidP="00CA7C2E">
      <w:pPr>
        <w:spacing w:line="360" w:lineRule="auto"/>
        <w:rPr>
          <w:rStyle w:val="fontstyle01"/>
          <w:rFonts w:hint="default"/>
          <w:sz w:val="20"/>
        </w:rPr>
      </w:pPr>
      <w:r>
        <w:rPr>
          <w:rStyle w:val="fontstyle01"/>
          <w:rFonts w:hint="default"/>
          <w:sz w:val="20"/>
        </w:rPr>
        <w:t xml:space="preserve">   年  月  日                           法定代表人或授权代理人：（签名或盖章）</w:t>
      </w:r>
    </w:p>
    <w:p w:rsidR="00CA7C2E" w:rsidRDefault="00CA7C2E" w:rsidP="00CA7C2E">
      <w:pPr>
        <w:widowControl/>
        <w:jc w:val="left"/>
      </w:pPr>
      <w:r>
        <w:rPr>
          <w:rStyle w:val="fontstyle01"/>
          <w:rFonts w:hint="default"/>
          <w:sz w:val="20"/>
        </w:rPr>
        <w:t xml:space="preserve">                                            年    月   日</w:t>
      </w:r>
    </w:p>
    <w:p w:rsidR="00CA7C2E" w:rsidRDefault="00CA7C2E" w:rsidP="00CA7C2E">
      <w:pPr>
        <w:pStyle w:val="a8"/>
        <w:ind w:firstLineChars="0" w:firstLine="0"/>
        <w:rPr>
          <w:b/>
          <w:kern w:val="0"/>
          <w:sz w:val="15"/>
          <w:szCs w:val="11"/>
        </w:rPr>
      </w:pPr>
    </w:p>
    <w:p w:rsidR="00CA7C2E" w:rsidRPr="00CA7C2E" w:rsidRDefault="00CA7C2E" w:rsidP="00CA7C2E">
      <w:pPr>
        <w:rPr>
          <w:rFonts w:hint="eastAsia"/>
        </w:rPr>
      </w:pPr>
      <w:bookmarkStart w:id="0" w:name="_GoBack"/>
      <w:bookmarkEnd w:id="0"/>
    </w:p>
    <w:sectPr w:rsidR="00CA7C2E" w:rsidRPr="00CA7C2E">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2A" w:rsidRDefault="0098442A">
      <w:r>
        <w:separator/>
      </w:r>
    </w:p>
  </w:endnote>
  <w:endnote w:type="continuationSeparator" w:id="0">
    <w:p w:rsidR="0098442A" w:rsidRDefault="009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0"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2E" w:rsidRDefault="00CA7C2E">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2A" w:rsidRDefault="0098442A">
      <w:r>
        <w:separator/>
      </w:r>
    </w:p>
  </w:footnote>
  <w:footnote w:type="continuationSeparator" w:id="0">
    <w:p w:rsidR="0098442A" w:rsidRDefault="00984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2E" w:rsidRDefault="00CA7C2E">
    <w:pPr>
      <w:pStyle w:val="a5"/>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B1" w:rsidRDefault="0098442A">
    <w:pPr>
      <w:pStyle w:val="a5"/>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05925"/>
    <w:multiLevelType w:val="multilevel"/>
    <w:tmpl w:val="BF205925"/>
    <w:lvl w:ilvl="0">
      <w:start w:val="1"/>
      <w:numFmt w:val="decimal"/>
      <w:lvlText w:val="%1."/>
      <w:lvlJc w:val="left"/>
      <w:pPr>
        <w:tabs>
          <w:tab w:val="left" w:pos="0"/>
        </w:tabs>
        <w:ind w:left="660" w:hanging="360"/>
      </w:pPr>
      <w:rPr>
        <w:rFonts w:ascii="方正黑体_GBK" w:eastAsia="方正黑体_GBK" w:hAnsi="方正黑体_GBK" w:hint="default"/>
      </w:rPr>
    </w:lvl>
    <w:lvl w:ilvl="1">
      <w:start w:val="1"/>
      <w:numFmt w:val="lowerLetter"/>
      <w:lvlText w:val="%2)"/>
      <w:lvlJc w:val="left"/>
      <w:pPr>
        <w:tabs>
          <w:tab w:val="left" w:pos="0"/>
        </w:tabs>
        <w:ind w:left="1140" w:hanging="420"/>
      </w:pPr>
      <w:rPr>
        <w:rFonts w:ascii="方正黑体_GBK" w:eastAsia="方正黑体_GBK" w:hAnsi="方正黑体_GBK" w:hint="default"/>
      </w:rPr>
    </w:lvl>
    <w:lvl w:ilvl="2">
      <w:start w:val="1"/>
      <w:numFmt w:val="decimal"/>
      <w:lvlText w:val="%3."/>
      <w:lvlJc w:val="right"/>
      <w:pPr>
        <w:tabs>
          <w:tab w:val="left" w:pos="0"/>
        </w:tabs>
        <w:ind w:left="1560" w:hanging="420"/>
      </w:pPr>
      <w:rPr>
        <w:rFonts w:ascii="方正黑体_GBK" w:eastAsia="方正黑体_GBK" w:hAnsi="方正黑体_GBK" w:hint="default"/>
      </w:rPr>
    </w:lvl>
    <w:lvl w:ilvl="3">
      <w:start w:val="1"/>
      <w:numFmt w:val="decimal"/>
      <w:lvlText w:val="%4."/>
      <w:lvlJc w:val="left"/>
      <w:pPr>
        <w:tabs>
          <w:tab w:val="left" w:pos="0"/>
        </w:tabs>
        <w:ind w:left="1980" w:hanging="420"/>
      </w:pPr>
      <w:rPr>
        <w:rFonts w:ascii="方正黑体_GBK" w:eastAsia="方正黑体_GBK" w:hAnsi="方正黑体_GBK" w:hint="default"/>
      </w:rPr>
    </w:lvl>
    <w:lvl w:ilvl="4">
      <w:start w:val="1"/>
      <w:numFmt w:val="lowerLetter"/>
      <w:lvlText w:val="%5)"/>
      <w:lvlJc w:val="left"/>
      <w:pPr>
        <w:tabs>
          <w:tab w:val="left" w:pos="0"/>
        </w:tabs>
        <w:ind w:left="2400" w:hanging="420"/>
      </w:pPr>
      <w:rPr>
        <w:rFonts w:ascii="方正黑体_GBK" w:eastAsia="方正黑体_GBK" w:hAnsi="方正黑体_GBK" w:hint="default"/>
      </w:rPr>
    </w:lvl>
    <w:lvl w:ilvl="5">
      <w:start w:val="1"/>
      <w:numFmt w:val="decimal"/>
      <w:lvlText w:val="%6."/>
      <w:lvlJc w:val="right"/>
      <w:pPr>
        <w:tabs>
          <w:tab w:val="left" w:pos="0"/>
        </w:tabs>
        <w:ind w:left="2820" w:hanging="420"/>
      </w:pPr>
      <w:rPr>
        <w:rFonts w:ascii="方正黑体_GBK" w:eastAsia="方正黑体_GBK" w:hAnsi="方正黑体_GBK" w:hint="default"/>
      </w:rPr>
    </w:lvl>
    <w:lvl w:ilvl="6">
      <w:start w:val="1"/>
      <w:numFmt w:val="decimal"/>
      <w:lvlText w:val="%7."/>
      <w:lvlJc w:val="left"/>
      <w:pPr>
        <w:tabs>
          <w:tab w:val="left" w:pos="0"/>
        </w:tabs>
        <w:ind w:left="3240" w:hanging="420"/>
      </w:pPr>
      <w:rPr>
        <w:rFonts w:ascii="方正黑体_GBK" w:eastAsia="方正黑体_GBK" w:hAnsi="方正黑体_GBK" w:hint="default"/>
      </w:rPr>
    </w:lvl>
    <w:lvl w:ilvl="7">
      <w:start w:val="1"/>
      <w:numFmt w:val="lowerLetter"/>
      <w:lvlText w:val="%8)"/>
      <w:lvlJc w:val="left"/>
      <w:pPr>
        <w:tabs>
          <w:tab w:val="left" w:pos="0"/>
        </w:tabs>
        <w:ind w:left="3660" w:hanging="420"/>
      </w:pPr>
      <w:rPr>
        <w:rFonts w:ascii="方正黑体_GBK" w:eastAsia="方正黑体_GBK" w:hAnsi="方正黑体_GBK" w:hint="default"/>
      </w:rPr>
    </w:lvl>
    <w:lvl w:ilvl="8">
      <w:start w:val="1"/>
      <w:numFmt w:val="decimal"/>
      <w:lvlText w:val="%9."/>
      <w:lvlJc w:val="right"/>
      <w:pPr>
        <w:tabs>
          <w:tab w:val="left" w:pos="0"/>
        </w:tabs>
        <w:ind w:left="4080" w:hanging="420"/>
      </w:pPr>
      <w:rPr>
        <w:rFonts w:ascii="方正黑体_GBK" w:eastAsia="方正黑体_GBK" w:hAnsi="方正黑体_GBK" w:hint="default"/>
      </w:rPr>
    </w:lvl>
  </w:abstractNum>
  <w:abstractNum w:abstractNumId="1" w15:restartNumberingAfterBreak="0">
    <w:nsid w:val="CF092B84"/>
    <w:multiLevelType w:val="multilevel"/>
    <w:tmpl w:val="CF092B84"/>
    <w:lvl w:ilvl="0">
      <w:start w:val="1"/>
      <w:numFmt w:val="decimal"/>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2" w15:restartNumberingAfterBreak="0">
    <w:nsid w:val="0053208E"/>
    <w:multiLevelType w:val="multilevel"/>
    <w:tmpl w:val="0053208E"/>
    <w:lvl w:ilvl="0">
      <w:start w:val="1"/>
      <w:numFmt w:val="chineseCountingThousand"/>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9ADCABA"/>
    <w:multiLevelType w:val="multilevel"/>
    <w:tmpl w:val="59ADCABA"/>
    <w:lvl w:ilvl="0">
      <w:start w:val="1"/>
      <w:numFmt w:val="japaneseCounting"/>
      <w:lvlText w:val="（%1）"/>
      <w:lvlJc w:val="left"/>
      <w:pPr>
        <w:tabs>
          <w:tab w:val="left" w:pos="0"/>
        </w:tabs>
        <w:ind w:left="1021" w:hanging="720"/>
      </w:pPr>
      <w:rPr>
        <w:rFonts w:ascii="方正黑体_GBK" w:eastAsia="方正黑体_GBK" w:hAnsi="方正黑体_GBK" w:hint="default"/>
      </w:rPr>
    </w:lvl>
    <w:lvl w:ilvl="1">
      <w:start w:val="1"/>
      <w:numFmt w:val="lowerLetter"/>
      <w:lvlText w:val="%2)"/>
      <w:lvlJc w:val="left"/>
      <w:pPr>
        <w:tabs>
          <w:tab w:val="left" w:pos="0"/>
        </w:tabs>
        <w:ind w:left="1141" w:hanging="420"/>
      </w:pPr>
      <w:rPr>
        <w:rFonts w:ascii="方正黑体_GBK" w:eastAsia="方正黑体_GBK" w:hAnsi="方正黑体_GBK" w:hint="default"/>
      </w:rPr>
    </w:lvl>
    <w:lvl w:ilvl="2">
      <w:start w:val="1"/>
      <w:numFmt w:val="decimal"/>
      <w:lvlText w:val="%3."/>
      <w:lvlJc w:val="right"/>
      <w:pPr>
        <w:tabs>
          <w:tab w:val="left" w:pos="0"/>
        </w:tabs>
        <w:ind w:left="1561" w:hanging="420"/>
      </w:pPr>
      <w:rPr>
        <w:rFonts w:ascii="方正黑体_GBK" w:eastAsia="方正黑体_GBK" w:hAnsi="方正黑体_GBK" w:hint="default"/>
      </w:rPr>
    </w:lvl>
    <w:lvl w:ilvl="3">
      <w:start w:val="1"/>
      <w:numFmt w:val="decimal"/>
      <w:lvlText w:val="%4."/>
      <w:lvlJc w:val="left"/>
      <w:pPr>
        <w:tabs>
          <w:tab w:val="left" w:pos="0"/>
        </w:tabs>
        <w:ind w:left="1981" w:hanging="420"/>
      </w:pPr>
      <w:rPr>
        <w:rFonts w:ascii="方正黑体_GBK" w:eastAsia="方正黑体_GBK" w:hAnsi="方正黑体_GBK" w:hint="default"/>
      </w:rPr>
    </w:lvl>
    <w:lvl w:ilvl="4">
      <w:start w:val="1"/>
      <w:numFmt w:val="lowerLetter"/>
      <w:lvlText w:val="%5)"/>
      <w:lvlJc w:val="left"/>
      <w:pPr>
        <w:tabs>
          <w:tab w:val="left" w:pos="0"/>
        </w:tabs>
        <w:ind w:left="2401" w:hanging="420"/>
      </w:pPr>
      <w:rPr>
        <w:rFonts w:ascii="方正黑体_GBK" w:eastAsia="方正黑体_GBK" w:hAnsi="方正黑体_GBK" w:hint="default"/>
      </w:rPr>
    </w:lvl>
    <w:lvl w:ilvl="5">
      <w:start w:val="1"/>
      <w:numFmt w:val="decimal"/>
      <w:lvlText w:val="%6."/>
      <w:lvlJc w:val="right"/>
      <w:pPr>
        <w:tabs>
          <w:tab w:val="left" w:pos="0"/>
        </w:tabs>
        <w:ind w:left="2821" w:hanging="420"/>
      </w:pPr>
      <w:rPr>
        <w:rFonts w:ascii="方正黑体_GBK" w:eastAsia="方正黑体_GBK" w:hAnsi="方正黑体_GBK" w:hint="default"/>
      </w:rPr>
    </w:lvl>
    <w:lvl w:ilvl="6">
      <w:start w:val="1"/>
      <w:numFmt w:val="decimal"/>
      <w:lvlText w:val="%7."/>
      <w:lvlJc w:val="left"/>
      <w:pPr>
        <w:tabs>
          <w:tab w:val="left" w:pos="0"/>
        </w:tabs>
        <w:ind w:left="3241" w:hanging="420"/>
      </w:pPr>
      <w:rPr>
        <w:rFonts w:ascii="方正黑体_GBK" w:eastAsia="方正黑体_GBK" w:hAnsi="方正黑体_GBK" w:hint="default"/>
      </w:rPr>
    </w:lvl>
    <w:lvl w:ilvl="7">
      <w:start w:val="1"/>
      <w:numFmt w:val="lowerLetter"/>
      <w:lvlText w:val="%8)"/>
      <w:lvlJc w:val="left"/>
      <w:pPr>
        <w:tabs>
          <w:tab w:val="left" w:pos="0"/>
        </w:tabs>
        <w:ind w:left="3661" w:hanging="420"/>
      </w:pPr>
      <w:rPr>
        <w:rFonts w:ascii="方正黑体_GBK" w:eastAsia="方正黑体_GBK" w:hAnsi="方正黑体_GBK" w:hint="default"/>
      </w:rPr>
    </w:lvl>
    <w:lvl w:ilvl="8">
      <w:start w:val="1"/>
      <w:numFmt w:val="decimal"/>
      <w:lvlText w:val="%9."/>
      <w:lvlJc w:val="right"/>
      <w:pPr>
        <w:tabs>
          <w:tab w:val="left" w:pos="0"/>
        </w:tabs>
        <w:ind w:left="4081" w:hanging="420"/>
      </w:pPr>
      <w:rPr>
        <w:rFonts w:ascii="方正黑体_GBK" w:eastAsia="方正黑体_GBK" w:hAnsi="方正黑体_GBK" w:hint="default"/>
      </w:rPr>
    </w:lvl>
  </w:abstractNum>
  <w:abstractNum w:abstractNumId="10" w15:restartNumberingAfterBreak="0">
    <w:nsid w:val="5DF84C9C"/>
    <w:multiLevelType w:val="singleLevel"/>
    <w:tmpl w:val="5DF84C9C"/>
    <w:lvl w:ilvl="0">
      <w:start w:val="1"/>
      <w:numFmt w:val="decimal"/>
      <w:suff w:val="nothing"/>
      <w:lvlText w:val="%1."/>
      <w:lvlJc w:val="left"/>
    </w:lvl>
  </w:abstractNum>
  <w:abstractNum w:abstractNumId="11" w15:restartNumberingAfterBreak="0">
    <w:nsid w:val="5DF84CBD"/>
    <w:multiLevelType w:val="singleLevel"/>
    <w:tmpl w:val="5DF84CBD"/>
    <w:lvl w:ilvl="0">
      <w:start w:val="1"/>
      <w:numFmt w:val="decimal"/>
      <w:suff w:val="nothing"/>
      <w:lvlText w:val="（%1）"/>
      <w:lvlJc w:val="left"/>
    </w:lvl>
  </w:abstractNum>
  <w:abstractNum w:abstractNumId="12" w15:restartNumberingAfterBreak="0">
    <w:nsid w:val="5DF84D07"/>
    <w:multiLevelType w:val="singleLevel"/>
    <w:tmpl w:val="5DF84D07"/>
    <w:lvl w:ilvl="0">
      <w:start w:val="1"/>
      <w:numFmt w:val="decimal"/>
      <w:suff w:val="nothing"/>
      <w:lvlText w:val="（%1）"/>
      <w:lvlJc w:val="left"/>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1"/>
  </w:num>
  <w:num w:numId="3">
    <w:abstractNumId w:val="9"/>
  </w:num>
  <w:num w:numId="4">
    <w:abstractNumId w:val="0"/>
  </w:num>
  <w:num w:numId="5">
    <w:abstractNumId w:val="6"/>
  </w:num>
  <w:num w:numId="6">
    <w:abstractNumId w:val="10"/>
  </w:num>
  <w:num w:numId="7">
    <w:abstractNumId w:val="11"/>
  </w:num>
  <w:num w:numId="8">
    <w:abstractNumId w:val="12"/>
  </w:num>
  <w:num w:numId="9">
    <w:abstractNumId w:val="7"/>
  </w:num>
  <w:num w:numId="10">
    <w:abstractNumId w:val="8"/>
  </w:num>
  <w:num w:numId="11">
    <w:abstractNumId w:val="5"/>
  </w:num>
  <w:num w:numId="12">
    <w:abstractNumId w:val="14"/>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M2M1ZGZjZGI0NDAxNWRlYTU1MDQzODcxYWQzMWNkMWYifQ=="/>
  </w:docVars>
  <w:rsids>
    <w:rsidRoot w:val="001101B1"/>
    <w:rsid w:val="001101B1"/>
    <w:rsid w:val="0098442A"/>
    <w:rsid w:val="00CA7C2E"/>
    <w:rsid w:val="341B3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7E41"/>
  <w15:docId w15:val="{CAE34446-EB3A-4936-BB34-F1832FC5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方正黑体_GBK" w:eastAsia="方正黑体_GBK" w:hAnsi="方正黑体_GBK" w:cs="Times New Roman"/>
      <w:kern w:val="2"/>
      <w:sz w:val="21"/>
      <w:szCs w:val="21"/>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toc 5"/>
    <w:basedOn w:val="a"/>
    <w:next w:val="a"/>
    <w:qFormat/>
    <w:pPr>
      <w:ind w:left="1680"/>
    </w:pPr>
  </w:style>
  <w:style w:type="paragraph" w:styleId="30">
    <w:name w:val="toc 3"/>
    <w:basedOn w:val="a"/>
    <w:next w:val="a"/>
    <w:qFormat/>
    <w:pPr>
      <w:ind w:left="840"/>
    </w:pPr>
  </w:style>
  <w:style w:type="paragraph" w:styleId="a3">
    <w:name w:val="footer"/>
    <w:basedOn w:val="a"/>
    <w:link w:val="a4"/>
    <w:qFormat/>
    <w:pPr>
      <w:tabs>
        <w:tab w:val="center" w:pos="4153"/>
        <w:tab w:val="right" w:pos="8307"/>
      </w:tabs>
      <w:snapToGrid w:val="0"/>
      <w:jc w:val="left"/>
    </w:pPr>
    <w:rPr>
      <w:sz w:val="18"/>
    </w:rPr>
  </w:style>
  <w:style w:type="paragraph" w:styleId="a5">
    <w:name w:val="header"/>
    <w:basedOn w:val="a"/>
    <w:link w:val="a6"/>
    <w:qFormat/>
    <w:pPr>
      <w:pBdr>
        <w:bottom w:val="single" w:sz="6" w:space="1" w:color="auto"/>
      </w:pBdr>
      <w:tabs>
        <w:tab w:val="center" w:pos="4153"/>
        <w:tab w:val="right" w:pos="8307"/>
      </w:tabs>
      <w:snapToGrid w:val="0"/>
      <w:jc w:val="center"/>
    </w:pPr>
    <w:rPr>
      <w:sz w:val="18"/>
    </w:rPr>
  </w:style>
  <w:style w:type="paragraph" w:styleId="10">
    <w:name w:val="toc 1"/>
    <w:basedOn w:val="a"/>
    <w:next w:val="a"/>
    <w:qFormat/>
  </w:style>
  <w:style w:type="paragraph" w:styleId="4">
    <w:name w:val="toc 4"/>
    <w:basedOn w:val="a"/>
    <w:next w:val="a"/>
    <w:qFormat/>
    <w:pPr>
      <w:ind w:left="1260"/>
    </w:pPr>
  </w:style>
  <w:style w:type="paragraph" w:styleId="20">
    <w:name w:val="toc 2"/>
    <w:basedOn w:val="a"/>
    <w:next w:val="a"/>
    <w:qFormat/>
    <w:pPr>
      <w:ind w:left="420"/>
    </w:pPr>
  </w:style>
  <w:style w:type="character" w:styleId="a7">
    <w:name w:val="Strong"/>
    <w:qFormat/>
    <w:rPr>
      <w:b/>
    </w:rPr>
  </w:style>
  <w:style w:type="paragraph" w:customStyle="1" w:styleId="Normal11a92f3d">
    <w:name w:val="Normal11a92f3d"/>
    <w:qFormat/>
    <w:pPr>
      <w:widowControl w:val="0"/>
      <w:jc w:val="both"/>
    </w:pPr>
    <w:rPr>
      <w:rFonts w:ascii="方正黑体_GBK" w:eastAsia="方正黑体_GBK" w:hAnsi="方正黑体_GBK" w:cs="Times New Roman"/>
      <w:kern w:val="2"/>
      <w:sz w:val="21"/>
      <w:szCs w:val="21"/>
    </w:rPr>
  </w:style>
  <w:style w:type="paragraph" w:customStyle="1" w:styleId="heading1f07e853f">
    <w:name w:val="heading 1f07e853f"/>
    <w:basedOn w:val="Normal11a92f3d"/>
    <w:next w:val="a"/>
    <w:qFormat/>
    <w:pPr>
      <w:keepNext/>
      <w:keepLines/>
      <w:spacing w:before="340" w:after="330" w:line="578" w:lineRule="auto"/>
      <w:outlineLvl w:val="0"/>
    </w:pPr>
    <w:rPr>
      <w:b/>
      <w:bCs/>
      <w:kern w:val="44"/>
      <w:sz w:val="44"/>
    </w:rPr>
  </w:style>
  <w:style w:type="paragraph" w:customStyle="1" w:styleId="heading26fa31dc1">
    <w:name w:val="heading 26fa31dc1"/>
    <w:basedOn w:val="Normal11a92f3d"/>
    <w:next w:val="a"/>
    <w:qFormat/>
    <w:pPr>
      <w:keepNext/>
      <w:keepLines/>
      <w:spacing w:before="260" w:after="260" w:line="415" w:lineRule="auto"/>
      <w:outlineLvl w:val="1"/>
    </w:pPr>
    <w:rPr>
      <w:b/>
      <w:sz w:val="32"/>
    </w:rPr>
  </w:style>
  <w:style w:type="paragraph" w:customStyle="1" w:styleId="heading3de556f17">
    <w:name w:val="heading 3de556f17"/>
    <w:basedOn w:val="Normal11a92f3d"/>
    <w:next w:val="a"/>
    <w:qFormat/>
    <w:pPr>
      <w:keepNext/>
      <w:keepLines/>
      <w:spacing w:before="260" w:after="260" w:line="415" w:lineRule="auto"/>
      <w:outlineLvl w:val="2"/>
    </w:pPr>
    <w:rPr>
      <w:b/>
      <w:sz w:val="32"/>
    </w:rPr>
  </w:style>
  <w:style w:type="character" w:customStyle="1" w:styleId="DefaultParagraphFont758a1497">
    <w:name w:val="Default Paragraph Font758a1497"/>
  </w:style>
  <w:style w:type="paragraph" w:customStyle="1" w:styleId="toc17b1d3a46">
    <w:name w:val="toc 17b1d3a46"/>
    <w:basedOn w:val="Normal11a92f3d"/>
    <w:next w:val="a"/>
  </w:style>
  <w:style w:type="paragraph" w:customStyle="1" w:styleId="toc246c67acc">
    <w:name w:val="toc 246c67acc"/>
    <w:basedOn w:val="Normal11a92f3d"/>
    <w:next w:val="a"/>
    <w:pPr>
      <w:ind w:left="420"/>
    </w:pPr>
  </w:style>
  <w:style w:type="paragraph" w:customStyle="1" w:styleId="toc3781bb21c">
    <w:name w:val="toc 3781bb21c"/>
    <w:basedOn w:val="Normal11a92f3d"/>
    <w:next w:val="a"/>
    <w:pPr>
      <w:ind w:left="840"/>
    </w:pPr>
  </w:style>
  <w:style w:type="paragraph" w:customStyle="1" w:styleId="toc46990ac89">
    <w:name w:val="toc 46990ac89"/>
    <w:basedOn w:val="Normal11a92f3d"/>
    <w:next w:val="a"/>
    <w:pPr>
      <w:ind w:left="1260"/>
    </w:pPr>
  </w:style>
  <w:style w:type="paragraph" w:customStyle="1" w:styleId="toc5f16cac81">
    <w:name w:val="toc 5f16cac81"/>
    <w:basedOn w:val="Normal11a92f3d"/>
    <w:next w:val="a"/>
    <w:pPr>
      <w:ind w:left="1680"/>
    </w:pPr>
  </w:style>
  <w:style w:type="paragraph" w:customStyle="1" w:styleId="header4674f7bb">
    <w:name w:val="header4674f7bb"/>
    <w:basedOn w:val="Normal11a92f3d"/>
    <w:pPr>
      <w:pBdr>
        <w:bottom w:val="single" w:sz="6" w:space="1" w:color="auto"/>
      </w:pBdr>
      <w:tabs>
        <w:tab w:val="center" w:pos="4153"/>
        <w:tab w:val="right" w:pos="8307"/>
      </w:tabs>
      <w:snapToGrid w:val="0"/>
      <w:jc w:val="center"/>
    </w:pPr>
    <w:rPr>
      <w:sz w:val="18"/>
    </w:rPr>
  </w:style>
  <w:style w:type="paragraph" w:customStyle="1" w:styleId="footer1f50291e">
    <w:name w:val="footer1f50291e"/>
    <w:basedOn w:val="Normal11a92f3d"/>
    <w:pPr>
      <w:tabs>
        <w:tab w:val="center" w:pos="4153"/>
        <w:tab w:val="right" w:pos="8307"/>
      </w:tabs>
      <w:snapToGrid w:val="0"/>
      <w:jc w:val="left"/>
    </w:pPr>
    <w:rPr>
      <w:sz w:val="18"/>
    </w:rPr>
  </w:style>
  <w:style w:type="character" w:customStyle="1" w:styleId="Strong4b4443ec">
    <w:name w:val="Strong4b4443ec"/>
    <w:rPr>
      <w:b/>
    </w:rPr>
  </w:style>
  <w:style w:type="paragraph" w:customStyle="1" w:styleId="annotationtext23">
    <w:name w:val="annotation text23"/>
    <w:next w:val="10"/>
    <w:pPr>
      <w:widowControl w:val="0"/>
    </w:pPr>
    <w:rPr>
      <w:rFonts w:ascii="方正黑体_GBK" w:eastAsia="方正黑体_GBK" w:hAnsi="方正黑体_GBK" w:cs="Times New Roman"/>
      <w:kern w:val="2"/>
      <w:sz w:val="21"/>
      <w:szCs w:val="21"/>
    </w:rPr>
  </w:style>
  <w:style w:type="paragraph" w:customStyle="1" w:styleId="Normalca6aa012">
    <w:name w:val="Normalca6aa012"/>
    <w:next w:val="10"/>
    <w:pPr>
      <w:widowControl w:val="0"/>
      <w:jc w:val="both"/>
    </w:pPr>
    <w:rPr>
      <w:rFonts w:ascii="方正黑体_GBK" w:eastAsia="方正黑体_GBK" w:hAnsi="方正黑体_GBK" w:cs="Times New Roman"/>
      <w:kern w:val="2"/>
      <w:sz w:val="18"/>
      <w:szCs w:val="18"/>
    </w:rPr>
  </w:style>
  <w:style w:type="paragraph" w:customStyle="1" w:styleId="heading1f04d71d6">
    <w:name w:val="heading 1f04d71d6"/>
    <w:basedOn w:val="Normalca6aa012"/>
    <w:next w:val="a"/>
    <w:pPr>
      <w:keepNext/>
      <w:keepLines/>
      <w:spacing w:before="340" w:after="330" w:line="578" w:lineRule="auto"/>
      <w:outlineLvl w:val="0"/>
    </w:pPr>
    <w:rPr>
      <w:b/>
      <w:bCs/>
      <w:kern w:val="44"/>
      <w:sz w:val="44"/>
    </w:rPr>
  </w:style>
  <w:style w:type="paragraph" w:customStyle="1" w:styleId="heading28cb61aa5">
    <w:name w:val="heading 28cb61aa5"/>
    <w:basedOn w:val="Normalca6aa012"/>
    <w:next w:val="a"/>
    <w:pPr>
      <w:keepNext/>
      <w:keepLines/>
      <w:spacing w:before="260" w:after="260" w:line="415" w:lineRule="auto"/>
      <w:outlineLvl w:val="1"/>
    </w:pPr>
    <w:rPr>
      <w:b/>
      <w:sz w:val="32"/>
    </w:rPr>
  </w:style>
  <w:style w:type="paragraph" w:customStyle="1" w:styleId="heading30606aadc">
    <w:name w:val="heading 30606aadc"/>
    <w:basedOn w:val="Normalca6aa012"/>
    <w:next w:val="a"/>
    <w:pPr>
      <w:keepNext/>
      <w:keepLines/>
      <w:spacing w:before="260" w:after="260" w:line="415" w:lineRule="auto"/>
      <w:outlineLvl w:val="2"/>
    </w:pPr>
    <w:rPr>
      <w:b/>
      <w:sz w:val="32"/>
    </w:rPr>
  </w:style>
  <w:style w:type="character" w:customStyle="1" w:styleId="DefaultParagraphFont216dc6fe">
    <w:name w:val="Default Paragraph Font216dc6fe"/>
  </w:style>
  <w:style w:type="paragraph" w:customStyle="1" w:styleId="NormalIndente6e1812a">
    <w:name w:val="Normal Indente6e1812a"/>
    <w:basedOn w:val="Normalca6aa012"/>
    <w:pPr>
      <w:ind w:firstLineChars="200" w:firstLine="200"/>
    </w:pPr>
  </w:style>
  <w:style w:type="paragraph" w:customStyle="1" w:styleId="toc5e9b3a7b2">
    <w:name w:val="toc 5e9b3a7b2"/>
    <w:basedOn w:val="Normalca6aa012"/>
    <w:next w:val="a"/>
    <w:pPr>
      <w:ind w:left="1680"/>
    </w:pPr>
  </w:style>
  <w:style w:type="paragraph" w:customStyle="1" w:styleId="toc300986bcc">
    <w:name w:val="toc 300986bcc"/>
    <w:basedOn w:val="Normalca6aa012"/>
    <w:next w:val="a"/>
    <w:pPr>
      <w:ind w:left="840"/>
    </w:pPr>
  </w:style>
  <w:style w:type="paragraph" w:customStyle="1" w:styleId="footer5389564c">
    <w:name w:val="footer5389564c"/>
    <w:basedOn w:val="Normalca6aa012"/>
    <w:pPr>
      <w:tabs>
        <w:tab w:val="center" w:pos="4153"/>
        <w:tab w:val="right" w:pos="8307"/>
      </w:tabs>
      <w:snapToGrid w:val="0"/>
      <w:jc w:val="left"/>
    </w:pPr>
  </w:style>
  <w:style w:type="paragraph" w:customStyle="1" w:styleId="header957b7fa7">
    <w:name w:val="header957b7fa7"/>
    <w:basedOn w:val="Normalca6aa012"/>
    <w:pPr>
      <w:pBdr>
        <w:bottom w:val="single" w:sz="6" w:space="1" w:color="auto"/>
      </w:pBdr>
      <w:tabs>
        <w:tab w:val="center" w:pos="4153"/>
        <w:tab w:val="right" w:pos="8307"/>
      </w:tabs>
      <w:snapToGrid w:val="0"/>
      <w:jc w:val="center"/>
    </w:pPr>
  </w:style>
  <w:style w:type="paragraph" w:customStyle="1" w:styleId="toc17cc12765">
    <w:name w:val="toc 17cc12765"/>
    <w:basedOn w:val="Normalca6aa012"/>
    <w:next w:val="a"/>
  </w:style>
  <w:style w:type="paragraph" w:customStyle="1" w:styleId="toc4d25d95d9">
    <w:name w:val="toc 4d25d95d9"/>
    <w:basedOn w:val="Normalca6aa012"/>
    <w:next w:val="a"/>
    <w:pPr>
      <w:ind w:left="1260"/>
    </w:pPr>
  </w:style>
  <w:style w:type="paragraph" w:customStyle="1" w:styleId="toc205a4bf00">
    <w:name w:val="toc 205a4bf00"/>
    <w:basedOn w:val="Normalca6aa012"/>
    <w:next w:val="a"/>
    <w:pPr>
      <w:ind w:left="420"/>
    </w:pPr>
  </w:style>
  <w:style w:type="paragraph" w:customStyle="1" w:styleId="NormalWebc059b21e">
    <w:name w:val="Normal (Web)c059b21e"/>
    <w:next w:val="a5"/>
    <w:pPr>
      <w:spacing w:before="102" w:after="102" w:line="1099" w:lineRule="atLeast"/>
      <w:ind w:firstLine="419"/>
      <w:textAlignment w:val="baseline"/>
    </w:pPr>
    <w:rPr>
      <w:rFonts w:ascii="方正黑体_GBK" w:eastAsia="方正黑体_GBK" w:hAnsi="方正黑体_GBK" w:cs="Times New Roman"/>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kern w:val="2"/>
      <w:sz w:val="21"/>
      <w:szCs w:val="21"/>
    </w:rPr>
  </w:style>
  <w:style w:type="paragraph" w:customStyle="1" w:styleId="Normal0894eec50894eec5">
    <w:name w:val="Normal0894eec50894eec5"/>
    <w:next w:val="10"/>
    <w:pPr>
      <w:widowControl w:val="0"/>
      <w:jc w:val="both"/>
    </w:pPr>
    <w:rPr>
      <w:rFonts w:ascii="方正黑体_GBK" w:eastAsia="方正黑体_GBK" w:hAnsi="方正黑体_GBK" w:cs="Times New Roman"/>
      <w:kern w:val="2"/>
      <w:sz w:val="21"/>
      <w:szCs w:val="21"/>
    </w:rPr>
  </w:style>
  <w:style w:type="paragraph" w:customStyle="1" w:styleId="heading17e223ca97e223ca9">
    <w:name w:val="heading 17e223ca97e223ca9"/>
    <w:basedOn w:val="Normal0894eec50894eec5"/>
    <w:next w:val="a"/>
    <w:pPr>
      <w:keepNext/>
      <w:keepLines/>
      <w:spacing w:before="340" w:after="330" w:line="578" w:lineRule="auto"/>
      <w:outlineLvl w:val="0"/>
    </w:pPr>
    <w:rPr>
      <w:b/>
      <w:bCs/>
      <w:kern w:val="44"/>
      <w:sz w:val="44"/>
    </w:rPr>
  </w:style>
  <w:style w:type="paragraph" w:customStyle="1" w:styleId="heading23e95c04e3e95c04e">
    <w:name w:val="heading 23e95c04e3e95c04e"/>
    <w:basedOn w:val="Normal0894eec50894eec5"/>
    <w:next w:val="a"/>
    <w:pPr>
      <w:keepNext/>
      <w:keepLines/>
      <w:spacing w:before="260" w:after="260" w:line="415" w:lineRule="auto"/>
      <w:outlineLvl w:val="1"/>
    </w:pPr>
    <w:rPr>
      <w:b/>
      <w:sz w:val="32"/>
    </w:rPr>
  </w:style>
  <w:style w:type="paragraph" w:customStyle="1" w:styleId="heading3ee896147ee896147">
    <w:name w:val="heading 3ee896147ee896147"/>
    <w:basedOn w:val="Normal0894eec50894eec5"/>
    <w:next w:val="a"/>
    <w:pPr>
      <w:keepNext/>
      <w:keepLines/>
      <w:spacing w:before="260" w:after="260" w:line="415" w:lineRule="auto"/>
      <w:outlineLvl w:val="2"/>
    </w:pPr>
    <w:rPr>
      <w:b/>
      <w:sz w:val="32"/>
    </w:rPr>
  </w:style>
  <w:style w:type="character" w:customStyle="1" w:styleId="DefaultParagraphFont8500845985008459">
    <w:name w:val="Default Paragraph Font8500845985008459"/>
  </w:style>
  <w:style w:type="paragraph" w:customStyle="1" w:styleId="1ff39bbf1ff39bbf1">
    <w:name w:val="引文目录1ff39bbf1ff39bbf1"/>
    <w:basedOn w:val="Normal0894eec50894eec5"/>
    <w:next w:val="a"/>
    <w:pPr>
      <w:ind w:leftChars="200" w:left="200"/>
    </w:pPr>
  </w:style>
  <w:style w:type="paragraph" w:customStyle="1" w:styleId="toc525c6477525c64775">
    <w:name w:val="toc 525c6477525c64775"/>
    <w:basedOn w:val="Normal0894eec50894eec5"/>
    <w:next w:val="a"/>
    <w:pPr>
      <w:ind w:left="1680"/>
    </w:pPr>
  </w:style>
  <w:style w:type="paragraph" w:customStyle="1" w:styleId="toc39d88fd799d88fd79">
    <w:name w:val="toc 39d88fd799d88fd79"/>
    <w:basedOn w:val="Normal0894eec50894eec5"/>
    <w:next w:val="a"/>
    <w:pPr>
      <w:ind w:left="840"/>
    </w:pPr>
  </w:style>
  <w:style w:type="paragraph" w:customStyle="1" w:styleId="footer9978756999787569">
    <w:name w:val="footer9978756999787569"/>
    <w:basedOn w:val="Normal0894eec50894eec5"/>
    <w:pPr>
      <w:tabs>
        <w:tab w:val="center" w:pos="4153"/>
        <w:tab w:val="right" w:pos="8307"/>
      </w:tabs>
      <w:snapToGrid w:val="0"/>
      <w:jc w:val="left"/>
    </w:pPr>
    <w:rPr>
      <w:sz w:val="18"/>
    </w:rPr>
  </w:style>
  <w:style w:type="paragraph" w:customStyle="1" w:styleId="headerc9250738c9250738">
    <w:name w:val="headerc9250738c9250738"/>
    <w:basedOn w:val="Normal0894eec50894eec5"/>
    <w:pPr>
      <w:pBdr>
        <w:bottom w:val="single" w:sz="6" w:space="1" w:color="auto"/>
      </w:pBdr>
      <w:tabs>
        <w:tab w:val="center" w:pos="4153"/>
        <w:tab w:val="right" w:pos="8307"/>
      </w:tabs>
      <w:snapToGrid w:val="0"/>
      <w:jc w:val="center"/>
    </w:pPr>
    <w:rPr>
      <w:sz w:val="18"/>
    </w:rPr>
  </w:style>
  <w:style w:type="paragraph" w:customStyle="1" w:styleId="toc158d69a3c58d69a3c">
    <w:name w:val="toc 158d69a3c58d69a3c"/>
    <w:basedOn w:val="Normal0894eec50894eec5"/>
    <w:next w:val="a"/>
  </w:style>
  <w:style w:type="paragraph" w:customStyle="1" w:styleId="toc4510c8189510c8189">
    <w:name w:val="toc 4510c8189510c8189"/>
    <w:basedOn w:val="Normal0894eec50894eec5"/>
    <w:next w:val="a"/>
    <w:pPr>
      <w:ind w:left="1260"/>
    </w:pPr>
  </w:style>
  <w:style w:type="paragraph" w:customStyle="1" w:styleId="toc208a2336508a23365">
    <w:name w:val="toc 208a2336508a23365"/>
    <w:basedOn w:val="Normal0894eec50894eec5"/>
    <w:next w:val="a"/>
    <w:pPr>
      <w:ind w:left="420"/>
    </w:pPr>
  </w:style>
  <w:style w:type="paragraph" w:customStyle="1" w:styleId="1b597fe35b597fe35">
    <w:name w:val="列出段落1b597fe35b597fe35"/>
    <w:pPr>
      <w:widowControl w:val="0"/>
      <w:ind w:firstLineChars="200" w:firstLine="200"/>
      <w:jc w:val="both"/>
    </w:pPr>
    <w:rPr>
      <w:rFonts w:ascii="方正黑体_GBK" w:eastAsia="方正黑体_GBK" w:hAnsi="方正黑体_GBK" w:cs="Times New Roman"/>
      <w:kern w:val="2"/>
      <w:sz w:val="21"/>
      <w:szCs w:val="21"/>
    </w:rPr>
  </w:style>
  <w:style w:type="character" w:customStyle="1" w:styleId="a6">
    <w:name w:val="页眉 字符"/>
    <w:basedOn w:val="a0"/>
    <w:link w:val="a5"/>
    <w:rsid w:val="00CA7C2E"/>
    <w:rPr>
      <w:rFonts w:ascii="方正黑体_GBK" w:eastAsia="方正黑体_GBK" w:hAnsi="方正黑体_GBK" w:cs="Times New Roman"/>
      <w:kern w:val="2"/>
      <w:sz w:val="18"/>
      <w:szCs w:val="21"/>
    </w:rPr>
  </w:style>
  <w:style w:type="character" w:customStyle="1" w:styleId="a4">
    <w:name w:val="页脚 字符"/>
    <w:basedOn w:val="a0"/>
    <w:link w:val="a3"/>
    <w:rsid w:val="00CA7C2E"/>
    <w:rPr>
      <w:rFonts w:ascii="方正黑体_GBK" w:eastAsia="方正黑体_GBK" w:hAnsi="方正黑体_GBK" w:cs="Times New Roman"/>
      <w:kern w:val="2"/>
      <w:sz w:val="18"/>
      <w:szCs w:val="21"/>
    </w:rPr>
  </w:style>
  <w:style w:type="paragraph" w:styleId="a8">
    <w:name w:val="Normal Indent"/>
    <w:basedOn w:val="a"/>
    <w:qFormat/>
    <w:rsid w:val="00CA7C2E"/>
    <w:pPr>
      <w:ind w:firstLineChars="200" w:firstLine="200"/>
    </w:pPr>
    <w:rPr>
      <w:rFonts w:ascii="Times New Roman" w:eastAsia="宋体" w:hAnsi="Times New Roman"/>
      <w:sz w:val="18"/>
      <w:szCs w:val="18"/>
    </w:rPr>
  </w:style>
  <w:style w:type="paragraph" w:styleId="a9">
    <w:name w:val="annotation text"/>
    <w:basedOn w:val="a"/>
    <w:link w:val="aa"/>
    <w:rsid w:val="00CA7C2E"/>
    <w:pPr>
      <w:jc w:val="left"/>
    </w:pPr>
    <w:rPr>
      <w:rFonts w:ascii="Times New Roman" w:eastAsia="宋体" w:hAnsi="Times New Roman"/>
      <w:sz w:val="18"/>
      <w:szCs w:val="18"/>
    </w:rPr>
  </w:style>
  <w:style w:type="character" w:customStyle="1" w:styleId="aa">
    <w:name w:val="批注文字 字符"/>
    <w:basedOn w:val="a0"/>
    <w:link w:val="a9"/>
    <w:rsid w:val="00CA7C2E"/>
    <w:rPr>
      <w:rFonts w:ascii="Times New Roman" w:eastAsia="宋体" w:hAnsi="Times New Roman" w:cs="Times New Roman"/>
      <w:kern w:val="2"/>
      <w:sz w:val="18"/>
      <w:szCs w:val="18"/>
    </w:rPr>
  </w:style>
  <w:style w:type="paragraph" w:styleId="ab">
    <w:name w:val="Normal (Web)"/>
    <w:next w:val="10"/>
    <w:qFormat/>
    <w:rsid w:val="00CA7C2E"/>
    <w:pPr>
      <w:spacing w:before="102" w:after="102" w:line="1099" w:lineRule="atLeast"/>
      <w:ind w:firstLine="419"/>
      <w:textAlignment w:val="baseline"/>
    </w:pPr>
    <w:rPr>
      <w:rFonts w:ascii="Times New Roman" w:eastAsia="宋体" w:hAnsi="Times New Roman" w:cs="Times New Roman"/>
      <w:sz w:val="24"/>
      <w:szCs w:val="24"/>
    </w:rPr>
  </w:style>
  <w:style w:type="paragraph" w:customStyle="1" w:styleId="11">
    <w:name w:val="列出段落1"/>
    <w:basedOn w:val="a"/>
    <w:uiPriority w:val="99"/>
    <w:qFormat/>
    <w:rsid w:val="00CA7C2E"/>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CA7C2E"/>
    <w:pPr>
      <w:ind w:firstLineChars="200" w:firstLine="420"/>
    </w:pPr>
    <w:rPr>
      <w:rFonts w:ascii="Times New Roman" w:eastAsia="宋体" w:hAnsi="Times New Roman"/>
      <w:sz w:val="18"/>
      <w:szCs w:val="18"/>
    </w:rPr>
  </w:style>
  <w:style w:type="character" w:customStyle="1" w:styleId="fontstyle01">
    <w:name w:val="fontstyle01"/>
    <w:qFormat/>
    <w:rsid w:val="00CA7C2E"/>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6152</Words>
  <Characters>35069</Characters>
  <Application>Microsoft Office Word</Application>
  <DocSecurity>0</DocSecurity>
  <Lines>292</Lines>
  <Paragraphs>82</Paragraphs>
  <ScaleCrop>false</ScaleCrop>
  <Company>P R C</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02AEF6DED8204361AEB85E71A6BDE641</vt:lpwstr>
  </property>
</Properties>
</file>